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B" w:rsidRPr="00CB073A" w:rsidRDefault="00CA293D" w:rsidP="00CB073A">
      <w:pPr>
        <w:spacing w:before="480" w:after="360" w:line="240" w:lineRule="auto"/>
        <w:jc w:val="center"/>
        <w:rPr>
          <w:rFonts w:ascii="Times New Roman" w:hAnsi="Times New Roman" w:cs="Times New Roman"/>
          <w:b/>
          <w:color w:val="auto"/>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-604520</wp:posOffset>
            </wp:positionV>
            <wp:extent cx="7595235" cy="10443210"/>
            <wp:effectExtent l="19050" t="0" r="5715" b="0"/>
            <wp:wrapTight wrapText="bothSides">
              <wp:wrapPolygon edited="0">
                <wp:start x="-54" y="0"/>
                <wp:lineTo x="-54" y="21553"/>
                <wp:lineTo x="21616" y="21553"/>
                <wp:lineTo x="21616" y="0"/>
                <wp:lineTo x="-54" y="0"/>
              </wp:wrapPolygon>
            </wp:wrapTight>
            <wp:docPr id="1" name="Рисунок 1" descr="F:\Работа\ШМО\Новая папка\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ШМО\Новая папка\титул.jpg"/>
                    <pic:cNvPicPr>
                      <a:picLocks noChangeAspect="1" noChangeArrowheads="1"/>
                    </pic:cNvPicPr>
                  </pic:nvPicPr>
                  <pic:blipFill>
                    <a:blip r:embed="rId7"/>
                    <a:srcRect/>
                    <a:stretch>
                      <a:fillRect/>
                    </a:stretch>
                  </pic:blipFill>
                  <pic:spPr bwMode="auto">
                    <a:xfrm>
                      <a:off x="0" y="0"/>
                      <a:ext cx="7595235" cy="10443210"/>
                    </a:xfrm>
                    <a:prstGeom prst="rect">
                      <a:avLst/>
                    </a:prstGeom>
                    <a:noFill/>
                    <a:ln w="9525">
                      <a:noFill/>
                      <a:miter lim="800000"/>
                      <a:headEnd/>
                      <a:tailEnd/>
                    </a:ln>
                  </pic:spPr>
                </pic:pic>
              </a:graphicData>
            </a:graphic>
          </wp:anchor>
        </w:drawing>
      </w:r>
      <w:r w:rsidR="00B80E9B" w:rsidRPr="00F63254">
        <w:rPr>
          <w:rFonts w:ascii="Times New Roman" w:hAnsi="Times New Roman"/>
          <w:sz w:val="28"/>
          <w:szCs w:val="28"/>
        </w:rPr>
        <w:br w:type="page"/>
      </w:r>
      <w:r w:rsidR="00B80E9B" w:rsidRPr="00CB073A">
        <w:rPr>
          <w:rFonts w:ascii="Times New Roman" w:hAnsi="Times New Roman" w:cs="Times New Roman"/>
          <w:b/>
          <w:color w:val="auto"/>
          <w:sz w:val="24"/>
          <w:szCs w:val="24"/>
        </w:rPr>
        <w:lastRenderedPageBreak/>
        <w:t>ОГЛАВЛЕНИЕ</w:t>
      </w:r>
    </w:p>
    <w:p w:rsidR="00B80E9B" w:rsidRPr="00CB073A" w:rsidRDefault="00884FB3" w:rsidP="002F025F">
      <w:pPr>
        <w:pStyle w:val="13"/>
        <w:tabs>
          <w:tab w:val="right" w:leader="dot" w:pos="9628"/>
        </w:tabs>
        <w:spacing w:line="240" w:lineRule="auto"/>
        <w:rPr>
          <w:rFonts w:ascii="Times New Roman" w:hAnsi="Times New Roman" w:cs="Times New Roman"/>
          <w:noProof/>
          <w:color w:val="auto"/>
          <w:kern w:val="0"/>
          <w:sz w:val="24"/>
          <w:szCs w:val="24"/>
          <w:lang w:eastAsia="ru-RU"/>
        </w:rPr>
      </w:pPr>
      <w:r w:rsidRPr="00CB073A">
        <w:rPr>
          <w:rFonts w:ascii="Times New Roman" w:hAnsi="Times New Roman" w:cs="Times New Roman"/>
          <w:b/>
          <w:sz w:val="24"/>
          <w:szCs w:val="24"/>
        </w:rPr>
        <w:fldChar w:fldCharType="begin"/>
      </w:r>
      <w:r w:rsidR="00B80E9B" w:rsidRPr="00CB073A">
        <w:rPr>
          <w:rFonts w:ascii="Times New Roman" w:hAnsi="Times New Roman" w:cs="Times New Roman"/>
          <w:b/>
          <w:sz w:val="24"/>
          <w:szCs w:val="24"/>
        </w:rPr>
        <w:instrText xml:space="preserve"> TOC \o "1-3" \h \z \u </w:instrText>
      </w:r>
      <w:r w:rsidRPr="00CB073A">
        <w:rPr>
          <w:rFonts w:ascii="Times New Roman" w:hAnsi="Times New Roman" w:cs="Times New Roman"/>
          <w:b/>
          <w:sz w:val="24"/>
          <w:szCs w:val="24"/>
        </w:rPr>
        <w:fldChar w:fldCharType="separate"/>
      </w:r>
    </w:p>
    <w:p w:rsidR="00B80E9B" w:rsidRPr="00CB073A" w:rsidRDefault="00884FB3" w:rsidP="00CB073A">
      <w:pPr>
        <w:pStyle w:val="24"/>
        <w:tabs>
          <w:tab w:val="right" w:leader="dot" w:pos="9628"/>
        </w:tabs>
        <w:spacing w:line="240" w:lineRule="auto"/>
        <w:rPr>
          <w:rFonts w:ascii="Times New Roman" w:hAnsi="Times New Roman" w:cs="Times New Roman"/>
          <w:noProof/>
          <w:color w:val="auto"/>
          <w:kern w:val="0"/>
          <w:sz w:val="24"/>
          <w:szCs w:val="24"/>
          <w:lang w:eastAsia="ru-RU"/>
        </w:rPr>
      </w:pPr>
      <w:hyperlink w:anchor="_Toc415833114" w:history="1">
        <w:r w:rsidR="00B80E9B" w:rsidRPr="00CB073A">
          <w:rPr>
            <w:rStyle w:val="ac"/>
            <w:rFonts w:ascii="Times New Roman" w:hAnsi="Times New Roman"/>
            <w:b/>
            <w:noProof/>
            <w:sz w:val="24"/>
            <w:szCs w:val="24"/>
          </w:rPr>
          <w:t>2.1 Целевой раздел</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_Toc415833114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2</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31"/>
        <w:spacing w:line="240" w:lineRule="auto"/>
        <w:rPr>
          <w:rFonts w:ascii="Times New Roman" w:hAnsi="Times New Roman" w:cs="Times New Roman"/>
          <w:noProof/>
          <w:color w:val="auto"/>
          <w:kern w:val="0"/>
          <w:sz w:val="24"/>
          <w:szCs w:val="24"/>
          <w:lang w:eastAsia="ru-RU"/>
        </w:rPr>
      </w:pPr>
      <w:hyperlink w:anchor="_Toc415833115" w:history="1">
        <w:r w:rsidR="00B80E9B" w:rsidRPr="00CB073A">
          <w:rPr>
            <w:rStyle w:val="ac"/>
            <w:rFonts w:ascii="Times New Roman" w:hAnsi="Times New Roman"/>
            <w:b/>
            <w:noProof/>
            <w:sz w:val="24"/>
            <w:szCs w:val="24"/>
          </w:rPr>
          <w:t>2.1.1. Пояснительная записка</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_Toc415833115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2</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31"/>
        <w:spacing w:line="240" w:lineRule="auto"/>
        <w:rPr>
          <w:rFonts w:ascii="Times New Roman" w:hAnsi="Times New Roman" w:cs="Times New Roman"/>
          <w:noProof/>
          <w:color w:val="auto"/>
          <w:kern w:val="0"/>
          <w:sz w:val="24"/>
          <w:szCs w:val="24"/>
          <w:lang w:eastAsia="ru-RU"/>
        </w:rPr>
      </w:pPr>
      <w:hyperlink w:anchor="_Toc415833116" w:history="1">
        <w:r w:rsidR="00B80E9B" w:rsidRPr="00CB073A">
          <w:rPr>
            <w:rStyle w:val="ac"/>
            <w:rFonts w:ascii="Times New Roman" w:hAnsi="Times New Roman"/>
            <w:b/>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_Toc415833116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6</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31"/>
        <w:spacing w:line="240" w:lineRule="auto"/>
        <w:rPr>
          <w:rFonts w:ascii="Times New Roman" w:hAnsi="Times New Roman" w:cs="Times New Roman"/>
          <w:noProof/>
          <w:color w:val="auto"/>
          <w:kern w:val="0"/>
          <w:sz w:val="24"/>
          <w:szCs w:val="24"/>
          <w:lang w:eastAsia="ru-RU"/>
        </w:rPr>
      </w:pPr>
      <w:hyperlink w:anchor="_Toc415833117" w:history="1">
        <w:r w:rsidR="00B80E9B" w:rsidRPr="00CB073A">
          <w:rPr>
            <w:rStyle w:val="ac"/>
            <w:rFonts w:ascii="Times New Roman" w:hAnsi="Times New Roman"/>
            <w:b/>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_Toc415833117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9</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24"/>
        <w:tabs>
          <w:tab w:val="right" w:leader="dot" w:pos="9628"/>
        </w:tabs>
        <w:spacing w:line="240" w:lineRule="auto"/>
        <w:rPr>
          <w:rFonts w:ascii="Times New Roman" w:hAnsi="Times New Roman" w:cs="Times New Roman"/>
          <w:noProof/>
          <w:color w:val="auto"/>
          <w:kern w:val="0"/>
          <w:sz w:val="24"/>
          <w:szCs w:val="24"/>
          <w:lang w:eastAsia="ru-RU"/>
        </w:rPr>
      </w:pPr>
      <w:hyperlink w:anchor="_Toc415833118" w:history="1">
        <w:r w:rsidR="00B80E9B" w:rsidRPr="00CB073A">
          <w:rPr>
            <w:rStyle w:val="ac"/>
            <w:rFonts w:ascii="Times New Roman" w:hAnsi="Times New Roman"/>
            <w:b/>
            <w:noProof/>
            <w:sz w:val="24"/>
            <w:szCs w:val="24"/>
          </w:rPr>
          <w:t>2.2. Содержательный раздел</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_Toc415833118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11</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31"/>
        <w:spacing w:line="240" w:lineRule="auto"/>
        <w:rPr>
          <w:rFonts w:ascii="Times New Roman" w:hAnsi="Times New Roman" w:cs="Times New Roman"/>
          <w:noProof/>
          <w:color w:val="auto"/>
          <w:kern w:val="0"/>
          <w:sz w:val="24"/>
          <w:szCs w:val="24"/>
          <w:lang w:eastAsia="ru-RU"/>
        </w:rPr>
      </w:pPr>
      <w:hyperlink w:anchor="_Toc415833119" w:history="1">
        <w:r w:rsidR="00B80E9B" w:rsidRPr="00CB073A">
          <w:rPr>
            <w:rStyle w:val="ac"/>
            <w:rFonts w:ascii="Times New Roman" w:hAnsi="Times New Roman"/>
            <w:b/>
            <w:noProof/>
            <w:sz w:val="24"/>
            <w:szCs w:val="24"/>
          </w:rPr>
          <w:t>2.2.1. Направление и содержание программы коррекционной работы</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_Toc415833119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12</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24"/>
        <w:tabs>
          <w:tab w:val="right" w:leader="dot" w:pos="9628"/>
        </w:tabs>
        <w:spacing w:line="240" w:lineRule="auto"/>
        <w:rPr>
          <w:rFonts w:ascii="Times New Roman" w:hAnsi="Times New Roman" w:cs="Times New Roman"/>
          <w:noProof/>
          <w:color w:val="auto"/>
          <w:kern w:val="0"/>
          <w:sz w:val="24"/>
          <w:szCs w:val="24"/>
          <w:lang w:eastAsia="ru-RU"/>
        </w:rPr>
      </w:pPr>
      <w:hyperlink w:anchor="_Toc415833120" w:history="1">
        <w:r w:rsidR="00B80E9B" w:rsidRPr="00CB073A">
          <w:rPr>
            <w:rStyle w:val="ac"/>
            <w:rFonts w:ascii="Times New Roman" w:hAnsi="Times New Roman"/>
            <w:b/>
            <w:noProof/>
            <w:sz w:val="24"/>
            <w:szCs w:val="24"/>
          </w:rPr>
          <w:t>2.3. Организационный раздел</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_Toc415833120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14</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31"/>
        <w:spacing w:line="240" w:lineRule="auto"/>
        <w:rPr>
          <w:rFonts w:ascii="Times New Roman" w:hAnsi="Times New Roman" w:cs="Times New Roman"/>
          <w:noProof/>
          <w:color w:val="auto"/>
          <w:kern w:val="0"/>
          <w:sz w:val="24"/>
          <w:szCs w:val="24"/>
          <w:lang w:eastAsia="ru-RU"/>
        </w:rPr>
      </w:pPr>
      <w:hyperlink w:anchor="_Toc415833121" w:history="1">
        <w:r w:rsidR="00B80E9B" w:rsidRPr="00CB073A">
          <w:rPr>
            <w:rStyle w:val="ac"/>
            <w:rFonts w:ascii="Times New Roman" w:hAnsi="Times New Roman"/>
            <w:b/>
            <w:noProof/>
            <w:sz w:val="24"/>
            <w:szCs w:val="24"/>
          </w:rPr>
          <w:t>2.3.1. Учебный план</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_Toc415833121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14</w:t>
        </w:r>
        <w:r w:rsidRPr="00CB073A">
          <w:rPr>
            <w:rFonts w:ascii="Times New Roman" w:hAnsi="Times New Roman" w:cs="Times New Roman"/>
            <w:noProof/>
            <w:webHidden/>
            <w:sz w:val="24"/>
            <w:szCs w:val="24"/>
          </w:rPr>
          <w:fldChar w:fldCharType="end"/>
        </w:r>
      </w:hyperlink>
    </w:p>
    <w:p w:rsidR="00B80E9B" w:rsidRPr="00CB073A" w:rsidRDefault="00884FB3" w:rsidP="00CB073A">
      <w:pPr>
        <w:pStyle w:val="31"/>
        <w:spacing w:line="240" w:lineRule="auto"/>
        <w:rPr>
          <w:rFonts w:ascii="Times New Roman" w:hAnsi="Times New Roman" w:cs="Times New Roman"/>
          <w:noProof/>
          <w:color w:val="auto"/>
          <w:kern w:val="0"/>
          <w:sz w:val="24"/>
          <w:szCs w:val="24"/>
          <w:lang w:eastAsia="ru-RU"/>
        </w:rPr>
      </w:pPr>
      <w:hyperlink w:anchor="_Toc415833122" w:history="1">
        <w:r w:rsidR="00B80E9B" w:rsidRPr="00CB073A">
          <w:rPr>
            <w:rStyle w:val="ac"/>
            <w:rFonts w:ascii="Times New Roman" w:hAnsi="Times New Roman"/>
            <w:b/>
            <w:noProof/>
            <w:sz w:val="24"/>
            <w:szCs w:val="24"/>
          </w:rPr>
          <w:t>2.3.2. Система условий реализации адаптированной образовательной программы начального общего образования обучающихся с задержкой психического развития</w:t>
        </w:r>
        <w:r w:rsidR="00B80E9B" w:rsidRPr="00CB073A">
          <w:rPr>
            <w:rFonts w:ascii="Times New Roman" w:hAnsi="Times New Roman" w:cs="Times New Roman"/>
            <w:noProof/>
            <w:webHidden/>
            <w:sz w:val="24"/>
            <w:szCs w:val="24"/>
          </w:rPr>
          <w:tab/>
        </w:r>
        <w:r w:rsidRPr="00CB073A">
          <w:rPr>
            <w:rFonts w:ascii="Times New Roman" w:hAnsi="Times New Roman" w:cs="Times New Roman"/>
            <w:noProof/>
            <w:webHidden/>
            <w:sz w:val="24"/>
            <w:szCs w:val="24"/>
          </w:rPr>
          <w:fldChar w:fldCharType="begin"/>
        </w:r>
        <w:r w:rsidR="00B80E9B" w:rsidRPr="00CB073A">
          <w:rPr>
            <w:rFonts w:ascii="Times New Roman" w:hAnsi="Times New Roman" w:cs="Times New Roman"/>
            <w:noProof/>
            <w:webHidden/>
            <w:sz w:val="24"/>
            <w:szCs w:val="24"/>
          </w:rPr>
          <w:instrText xml:space="preserve"> PAGEREF _Toc415833122 \h </w:instrText>
        </w:r>
        <w:r w:rsidRPr="00CB073A">
          <w:rPr>
            <w:rFonts w:ascii="Times New Roman" w:hAnsi="Times New Roman" w:cs="Times New Roman"/>
            <w:noProof/>
            <w:webHidden/>
            <w:sz w:val="24"/>
            <w:szCs w:val="24"/>
          </w:rPr>
        </w:r>
        <w:r w:rsidRPr="00CB073A">
          <w:rPr>
            <w:rFonts w:ascii="Times New Roman" w:hAnsi="Times New Roman" w:cs="Times New Roman"/>
            <w:noProof/>
            <w:webHidden/>
            <w:sz w:val="24"/>
            <w:szCs w:val="24"/>
          </w:rPr>
          <w:fldChar w:fldCharType="separate"/>
        </w:r>
        <w:r w:rsidR="00D84A7D">
          <w:rPr>
            <w:rFonts w:ascii="Times New Roman" w:hAnsi="Times New Roman" w:cs="Times New Roman"/>
            <w:noProof/>
            <w:webHidden/>
            <w:sz w:val="24"/>
            <w:szCs w:val="24"/>
          </w:rPr>
          <w:t>14</w:t>
        </w:r>
        <w:r w:rsidRPr="00CB073A">
          <w:rPr>
            <w:rFonts w:ascii="Times New Roman" w:hAnsi="Times New Roman" w:cs="Times New Roman"/>
            <w:noProof/>
            <w:webHidden/>
            <w:sz w:val="24"/>
            <w:szCs w:val="24"/>
          </w:rPr>
          <w:fldChar w:fldCharType="end"/>
        </w:r>
      </w:hyperlink>
    </w:p>
    <w:p w:rsidR="00B80E9B" w:rsidRPr="00CB073A" w:rsidRDefault="00884FB3" w:rsidP="00CB073A">
      <w:pPr>
        <w:spacing w:before="240" w:after="240" w:line="240" w:lineRule="auto"/>
        <w:jc w:val="center"/>
        <w:outlineLvl w:val="0"/>
        <w:rPr>
          <w:rFonts w:ascii="Times New Roman" w:hAnsi="Times New Roman" w:cs="Times New Roman"/>
          <w:b/>
          <w:sz w:val="24"/>
          <w:szCs w:val="24"/>
        </w:rPr>
      </w:pPr>
      <w:r w:rsidRPr="00CB073A">
        <w:rPr>
          <w:rFonts w:ascii="Times New Roman" w:hAnsi="Times New Roman" w:cs="Times New Roman"/>
          <w:b/>
          <w:sz w:val="24"/>
          <w:szCs w:val="24"/>
        </w:rPr>
        <w:fldChar w:fldCharType="end"/>
      </w:r>
    </w:p>
    <w:p w:rsidR="00B80E9B" w:rsidRPr="00CB073A" w:rsidRDefault="00B80E9B" w:rsidP="00CB073A">
      <w:pPr>
        <w:spacing w:before="240" w:after="240" w:line="240" w:lineRule="auto"/>
        <w:jc w:val="center"/>
        <w:outlineLvl w:val="0"/>
        <w:rPr>
          <w:rFonts w:ascii="Times New Roman" w:hAnsi="Times New Roman" w:cs="Times New Roman"/>
          <w:b/>
          <w:sz w:val="24"/>
          <w:szCs w:val="24"/>
        </w:rPr>
      </w:pPr>
    </w:p>
    <w:p w:rsidR="00B80E9B" w:rsidRPr="00CB073A" w:rsidRDefault="00B80E9B" w:rsidP="00CB073A">
      <w:pPr>
        <w:spacing w:before="240" w:after="240" w:line="240" w:lineRule="auto"/>
        <w:jc w:val="center"/>
        <w:outlineLvl w:val="0"/>
        <w:rPr>
          <w:rFonts w:ascii="Times New Roman" w:hAnsi="Times New Roman" w:cs="Times New Roman"/>
          <w:b/>
          <w:sz w:val="24"/>
          <w:szCs w:val="24"/>
        </w:rPr>
      </w:pPr>
    </w:p>
    <w:p w:rsidR="00B80E9B" w:rsidRPr="00CB073A" w:rsidRDefault="00B80E9B" w:rsidP="00CB073A">
      <w:pPr>
        <w:spacing w:before="240" w:after="240" w:line="240" w:lineRule="auto"/>
        <w:jc w:val="center"/>
        <w:outlineLvl w:val="0"/>
        <w:rPr>
          <w:rFonts w:ascii="Times New Roman" w:hAnsi="Times New Roman" w:cs="Times New Roman"/>
          <w:b/>
          <w:sz w:val="24"/>
          <w:szCs w:val="24"/>
        </w:rPr>
      </w:pPr>
    </w:p>
    <w:p w:rsidR="00B80E9B" w:rsidRPr="00CB073A" w:rsidRDefault="00B80E9B" w:rsidP="00CB073A">
      <w:pPr>
        <w:spacing w:before="240" w:after="240" w:line="240" w:lineRule="auto"/>
        <w:outlineLvl w:val="0"/>
        <w:rPr>
          <w:rFonts w:ascii="Times New Roman" w:hAnsi="Times New Roman" w:cs="Times New Roman"/>
          <w:b/>
          <w:sz w:val="24"/>
          <w:szCs w:val="24"/>
        </w:rPr>
      </w:pPr>
    </w:p>
    <w:p w:rsidR="00B80E9B" w:rsidRPr="00CB073A" w:rsidRDefault="00B80E9B" w:rsidP="00CB073A">
      <w:pPr>
        <w:spacing w:before="240" w:after="240" w:line="240" w:lineRule="auto"/>
        <w:jc w:val="center"/>
        <w:outlineLvl w:val="0"/>
        <w:rPr>
          <w:rFonts w:ascii="Times New Roman" w:hAnsi="Times New Roman" w:cs="Times New Roman"/>
          <w:b/>
          <w:sz w:val="24"/>
          <w:szCs w:val="24"/>
        </w:rPr>
      </w:pPr>
    </w:p>
    <w:p w:rsidR="00B80E9B" w:rsidRPr="00CB073A" w:rsidRDefault="00B80E9B" w:rsidP="002F025F">
      <w:pPr>
        <w:spacing w:before="240" w:after="240" w:line="240" w:lineRule="auto"/>
        <w:jc w:val="center"/>
        <w:outlineLvl w:val="0"/>
        <w:rPr>
          <w:rFonts w:ascii="Times New Roman" w:hAnsi="Times New Roman" w:cs="Times New Roman"/>
          <w:sz w:val="24"/>
          <w:szCs w:val="24"/>
        </w:rPr>
      </w:pPr>
      <w:r w:rsidRPr="00CB073A">
        <w:rPr>
          <w:rFonts w:ascii="Times New Roman" w:hAnsi="Times New Roman" w:cs="Times New Roman"/>
          <w:sz w:val="24"/>
          <w:szCs w:val="24"/>
        </w:rPr>
        <w:br w:type="page"/>
      </w:r>
      <w:bookmarkStart w:id="0" w:name="_Toc415833113"/>
      <w:r w:rsidRPr="00CB073A">
        <w:rPr>
          <w:rFonts w:ascii="Times New Roman" w:hAnsi="Times New Roman" w:cs="Times New Roman"/>
          <w:b/>
          <w:color w:val="auto"/>
          <w:sz w:val="24"/>
          <w:szCs w:val="24"/>
        </w:rPr>
        <w:lastRenderedPageBreak/>
        <w:t xml:space="preserve">2. </w:t>
      </w:r>
      <w:r w:rsidRPr="00CB073A">
        <w:rPr>
          <w:rFonts w:ascii="Times New Roman" w:hAnsi="Times New Roman" w:cs="Times New Roman"/>
          <w:b/>
          <w:caps/>
          <w:color w:val="auto"/>
          <w:kern w:val="28"/>
          <w:sz w:val="24"/>
          <w:szCs w:val="24"/>
        </w:rPr>
        <w:t>а</w:t>
      </w:r>
      <w:r w:rsidRPr="00CB073A">
        <w:rPr>
          <w:rFonts w:ascii="Times New Roman" w:hAnsi="Times New Roman" w:cs="Times New Roman"/>
          <w:b/>
          <w:caps/>
          <w:color w:val="auto"/>
          <w:sz w:val="24"/>
          <w:szCs w:val="24"/>
        </w:rPr>
        <w:t xml:space="preserve">даптированная образовательная программа начального общего образования обучающихся </w:t>
      </w:r>
      <w:r w:rsidRPr="00CB073A">
        <w:rPr>
          <w:rFonts w:ascii="Times New Roman" w:hAnsi="Times New Roman" w:cs="Times New Roman"/>
          <w:b/>
          <w:caps/>
          <w:color w:val="auto"/>
          <w:sz w:val="24"/>
          <w:szCs w:val="24"/>
        </w:rPr>
        <w:br/>
        <w:t>С ЗАДЕРЖКОЙ ПСИХИЧЕСКОГО РАЗВИТИЯ (вариант 7.1)</w:t>
      </w:r>
      <w:bookmarkEnd w:id="0"/>
    </w:p>
    <w:p w:rsidR="00B80E9B" w:rsidRPr="00CB073A" w:rsidRDefault="00B80E9B" w:rsidP="00CB073A">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1" w:name="_Toc415833114"/>
      <w:r w:rsidRPr="00CB073A">
        <w:rPr>
          <w:rFonts w:ascii="Times New Roman" w:hAnsi="Times New Roman" w:cs="Times New Roman"/>
          <w:b/>
          <w:sz w:val="24"/>
          <w:szCs w:val="24"/>
        </w:rPr>
        <w:t xml:space="preserve">2.1 </w:t>
      </w:r>
      <w:r w:rsidRPr="00CB073A">
        <w:rPr>
          <w:rFonts w:ascii="Times New Roman" w:hAnsi="Times New Roman" w:cs="Times New Roman"/>
          <w:b/>
          <w:color w:val="auto"/>
          <w:sz w:val="24"/>
          <w:szCs w:val="24"/>
        </w:rPr>
        <w:t>Целевой раздел</w:t>
      </w:r>
      <w:bookmarkEnd w:id="1"/>
    </w:p>
    <w:p w:rsidR="00B80E9B" w:rsidRPr="00CB073A" w:rsidRDefault="00B80E9B" w:rsidP="00CB073A">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5833115"/>
      <w:r w:rsidRPr="00CB073A">
        <w:rPr>
          <w:rFonts w:ascii="Times New Roman" w:hAnsi="Times New Roman" w:cs="Times New Roman"/>
          <w:b/>
          <w:sz w:val="24"/>
          <w:szCs w:val="24"/>
        </w:rPr>
        <w:t>2.1.1. Пояснительная записка</w:t>
      </w:r>
      <w:bookmarkEnd w:id="2"/>
    </w:p>
    <w:p w:rsidR="00B80E9B" w:rsidRPr="00CB073A" w:rsidRDefault="00B80E9B" w:rsidP="00CB073A">
      <w:pPr>
        <w:pStyle w:val="14TexstOSNOVA1012"/>
        <w:spacing w:line="240" w:lineRule="auto"/>
        <w:ind w:firstLine="709"/>
        <w:rPr>
          <w:rFonts w:ascii="Times New Roman" w:hAnsi="Times New Roman" w:cs="Times New Roman"/>
          <w:b/>
          <w:sz w:val="24"/>
          <w:szCs w:val="24"/>
        </w:rPr>
      </w:pPr>
      <w:r w:rsidRPr="00CB073A">
        <w:rPr>
          <w:rFonts w:ascii="Times New Roman" w:hAnsi="Times New Roman" w:cs="Times New Roman"/>
          <w:b/>
          <w:sz w:val="24"/>
          <w:szCs w:val="24"/>
        </w:rPr>
        <w:t xml:space="preserve">Цель реализации </w:t>
      </w:r>
      <w:r w:rsidR="00170777">
        <w:rPr>
          <w:rFonts w:ascii="Times New Roman" w:hAnsi="Times New Roman" w:cs="Times New Roman"/>
          <w:b/>
          <w:sz w:val="24"/>
          <w:szCs w:val="24"/>
        </w:rPr>
        <w:t xml:space="preserve">АОП  </w:t>
      </w:r>
      <w:r w:rsidRPr="00CB073A">
        <w:rPr>
          <w:rFonts w:ascii="Times New Roman" w:hAnsi="Times New Roman" w:cs="Times New Roman"/>
          <w:b/>
          <w:sz w:val="24"/>
          <w:szCs w:val="24"/>
        </w:rPr>
        <w:t xml:space="preserve">начального общего образования </w:t>
      </w:r>
      <w:proofErr w:type="gramStart"/>
      <w:r w:rsidRPr="00CB073A">
        <w:rPr>
          <w:rFonts w:ascii="Times New Roman" w:hAnsi="Times New Roman" w:cs="Times New Roman"/>
          <w:b/>
          <w:sz w:val="24"/>
          <w:szCs w:val="24"/>
        </w:rPr>
        <w:t>обучающихся</w:t>
      </w:r>
      <w:proofErr w:type="gramEnd"/>
      <w:r w:rsidRPr="00CB073A">
        <w:rPr>
          <w:rFonts w:ascii="Times New Roman" w:hAnsi="Times New Roman" w:cs="Times New Roman"/>
          <w:b/>
          <w:sz w:val="24"/>
          <w:szCs w:val="24"/>
        </w:rPr>
        <w:t xml:space="preserve"> с задержкой психического развития</w:t>
      </w:r>
    </w:p>
    <w:p w:rsidR="00B80E9B" w:rsidRPr="00CB073A" w:rsidRDefault="00B80E9B" w:rsidP="00CB073A">
      <w:pPr>
        <w:pStyle w:val="14TexstOSNOVA1012"/>
        <w:spacing w:line="240" w:lineRule="auto"/>
        <w:ind w:firstLine="709"/>
        <w:rPr>
          <w:rFonts w:ascii="Times New Roman" w:hAnsi="Times New Roman" w:cs="Times New Roman"/>
          <w:iCs/>
          <w:kern w:val="1"/>
          <w:sz w:val="24"/>
          <w:szCs w:val="24"/>
        </w:rPr>
      </w:pPr>
      <w:r w:rsidRPr="00CB073A">
        <w:rPr>
          <w:rFonts w:ascii="Times New Roman" w:hAnsi="Times New Roman" w:cs="Times New Roman"/>
          <w:b/>
          <w:sz w:val="24"/>
          <w:szCs w:val="24"/>
        </w:rPr>
        <w:t>Цель реализации АОП обучающихся с ЗПР</w:t>
      </w:r>
      <w:r w:rsidRPr="00CB073A">
        <w:rPr>
          <w:rStyle w:val="afd"/>
          <w:rFonts w:cs="Times New Roman"/>
          <w:caps w:val="0"/>
          <w:sz w:val="24"/>
          <w:szCs w:val="24"/>
        </w:rPr>
        <w:t xml:space="preserve"> — обеспечение выполнения требований </w:t>
      </w:r>
      <w:r w:rsidRPr="00CB073A">
        <w:rPr>
          <w:rFonts w:ascii="Times New Roman" w:hAnsi="Times New Roman" w:cs="Times New Roman"/>
          <w:sz w:val="24"/>
          <w:szCs w:val="24"/>
        </w:rPr>
        <w:t>ФГОС НОО обучающихся с ОВЗ</w:t>
      </w:r>
      <w:r w:rsidRPr="00CB073A">
        <w:rPr>
          <w:rStyle w:val="afd"/>
          <w:rFonts w:cs="Times New Roman"/>
          <w:iCs/>
          <w:caps w:val="0"/>
          <w:sz w:val="24"/>
          <w:szCs w:val="24"/>
          <w:lang w:eastAsia="ar-SA"/>
        </w:rPr>
        <w:t xml:space="preserve"> посредством создания условий для ма</w:t>
      </w:r>
      <w:r w:rsidRPr="00CB073A">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80E9B" w:rsidRPr="00CB073A" w:rsidRDefault="00B80E9B" w:rsidP="00CB073A">
      <w:pPr>
        <w:pStyle w:val="ad"/>
        <w:spacing w:after="0" w:line="240" w:lineRule="auto"/>
        <w:ind w:firstLine="709"/>
        <w:jc w:val="both"/>
        <w:rPr>
          <w:rFonts w:ascii="Times New Roman" w:hAnsi="Times New Roman"/>
          <w:sz w:val="24"/>
          <w:szCs w:val="24"/>
        </w:rPr>
      </w:pPr>
      <w:r w:rsidRPr="00CB073A">
        <w:rPr>
          <w:rFonts w:ascii="Times New Roman" w:hAnsi="Times New Roman"/>
          <w:sz w:val="24"/>
          <w:szCs w:val="24"/>
        </w:rPr>
        <w:t xml:space="preserve">Достижение поставленной цели </w:t>
      </w:r>
      <w:r w:rsidRPr="00CB073A">
        <w:rPr>
          <w:rStyle w:val="afd"/>
          <w:caps w:val="0"/>
          <w:sz w:val="24"/>
          <w:szCs w:val="24"/>
        </w:rPr>
        <w:t>при разработке и реализации Организацией АОП НОО</w:t>
      </w:r>
      <w:r w:rsidRPr="00CB073A">
        <w:rPr>
          <w:rFonts w:ascii="Times New Roman" w:hAnsi="Times New Roman"/>
          <w:sz w:val="24"/>
          <w:szCs w:val="24"/>
        </w:rPr>
        <w:t xml:space="preserve"> обучающихся с ЗПР предусматривает решение следующих основных задач:</w:t>
      </w:r>
    </w:p>
    <w:p w:rsidR="00B80E9B" w:rsidRPr="00CB073A" w:rsidRDefault="00B80E9B" w:rsidP="00CB073A">
      <w:pPr>
        <w:pStyle w:val="afc"/>
        <w:spacing w:line="240" w:lineRule="auto"/>
        <w:ind w:firstLine="709"/>
        <w:rPr>
          <w:caps w:val="0"/>
          <w:color w:val="auto"/>
          <w:sz w:val="24"/>
          <w:szCs w:val="24"/>
        </w:rPr>
      </w:pPr>
      <w:r w:rsidRPr="00CB073A">
        <w:rPr>
          <w:color w:val="auto"/>
          <w:sz w:val="24"/>
          <w:szCs w:val="24"/>
        </w:rPr>
        <w:t>• </w:t>
      </w:r>
      <w:r w:rsidRPr="00CB073A">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CB073A">
        <w:rPr>
          <w:caps w:val="0"/>
          <w:color w:val="auto"/>
          <w:sz w:val="24"/>
          <w:szCs w:val="24"/>
        </w:rPr>
        <w:t xml:space="preserve"> обучающихся с ЗПР;</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 xml:space="preserve">достижение планируемых результатов освоения </w:t>
      </w:r>
      <w:r w:rsidR="00170777">
        <w:rPr>
          <w:caps w:val="0"/>
          <w:sz w:val="24"/>
          <w:szCs w:val="24"/>
        </w:rPr>
        <w:t>программы</w:t>
      </w:r>
      <w:r w:rsidRPr="00CB073A">
        <w:rPr>
          <w:caps w:val="0"/>
          <w:sz w:val="24"/>
          <w:szCs w:val="24"/>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B073A">
        <w:rPr>
          <w:sz w:val="24"/>
          <w:szCs w:val="24"/>
        </w:rPr>
        <w:t>;</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CB073A">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B073A">
        <w:rPr>
          <w:sz w:val="24"/>
          <w:szCs w:val="24"/>
        </w:rPr>
        <w:t>;</w:t>
      </w:r>
    </w:p>
    <w:p w:rsidR="00B80E9B" w:rsidRPr="00CB073A" w:rsidRDefault="00B80E9B" w:rsidP="00CB073A">
      <w:pPr>
        <w:pStyle w:val="afc"/>
        <w:spacing w:line="240" w:lineRule="auto"/>
        <w:ind w:firstLine="709"/>
        <w:rPr>
          <w:caps w:val="0"/>
          <w:color w:val="auto"/>
          <w:sz w:val="24"/>
          <w:szCs w:val="24"/>
        </w:rPr>
      </w:pPr>
      <w:r w:rsidRPr="00CB073A">
        <w:rPr>
          <w:color w:val="auto"/>
          <w:sz w:val="24"/>
          <w:szCs w:val="24"/>
        </w:rPr>
        <w:t>• </w:t>
      </w:r>
      <w:r w:rsidRPr="00CB073A">
        <w:rPr>
          <w:caps w:val="0"/>
          <w:color w:val="auto"/>
          <w:sz w:val="24"/>
          <w:szCs w:val="24"/>
        </w:rPr>
        <w:t>со</w:t>
      </w:r>
      <w:r w:rsidRPr="00CB073A">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B073A">
        <w:rPr>
          <w:color w:val="auto"/>
          <w:sz w:val="24"/>
          <w:szCs w:val="24"/>
          <w:u w:color="000000"/>
        </w:rPr>
        <w:t>;</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обеспечение доступности получения качественного начального общего образования</w:t>
      </w:r>
      <w:r w:rsidRPr="00CB073A">
        <w:rPr>
          <w:sz w:val="24"/>
          <w:szCs w:val="24"/>
        </w:rPr>
        <w:t>;</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обеспечение преемственности начального общего и основного общего образования</w:t>
      </w:r>
      <w:r w:rsidRPr="00CB073A">
        <w:rPr>
          <w:sz w:val="24"/>
          <w:szCs w:val="24"/>
        </w:rPr>
        <w:t>;</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color w:val="auto"/>
          <w:sz w:val="24"/>
          <w:szCs w:val="24"/>
        </w:rPr>
        <w:t xml:space="preserve">выявление и развитие возможностей и </w:t>
      </w:r>
      <w:proofErr w:type="gramStart"/>
      <w:r w:rsidRPr="00CB073A">
        <w:rPr>
          <w:caps w:val="0"/>
          <w:color w:val="auto"/>
          <w:sz w:val="24"/>
          <w:szCs w:val="24"/>
        </w:rPr>
        <w:t>способностей</w:t>
      </w:r>
      <w:proofErr w:type="gramEnd"/>
      <w:r w:rsidRPr="00CB073A">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 xml:space="preserve">использование в образовательном процессе современных образовательных технологий </w:t>
      </w:r>
      <w:proofErr w:type="spellStart"/>
      <w:r w:rsidRPr="00CB073A">
        <w:rPr>
          <w:caps w:val="0"/>
          <w:sz w:val="24"/>
          <w:szCs w:val="24"/>
        </w:rPr>
        <w:t>деятельностного</w:t>
      </w:r>
      <w:proofErr w:type="spellEnd"/>
      <w:r w:rsidRPr="00CB073A">
        <w:rPr>
          <w:caps w:val="0"/>
          <w:sz w:val="24"/>
          <w:szCs w:val="24"/>
        </w:rPr>
        <w:t xml:space="preserve"> типа</w:t>
      </w:r>
      <w:r w:rsidRPr="00CB073A">
        <w:rPr>
          <w:sz w:val="24"/>
          <w:szCs w:val="24"/>
        </w:rPr>
        <w:t>;</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 xml:space="preserve">предоставление </w:t>
      </w:r>
      <w:proofErr w:type="gramStart"/>
      <w:r w:rsidRPr="00CB073A">
        <w:rPr>
          <w:caps w:val="0"/>
          <w:sz w:val="24"/>
          <w:szCs w:val="24"/>
        </w:rPr>
        <w:t>обучающимся</w:t>
      </w:r>
      <w:proofErr w:type="gramEnd"/>
      <w:r w:rsidRPr="00CB073A">
        <w:rPr>
          <w:caps w:val="0"/>
          <w:sz w:val="24"/>
          <w:szCs w:val="24"/>
        </w:rPr>
        <w:t xml:space="preserve"> возможности для эффективной самостоятельной работы</w:t>
      </w:r>
      <w:r w:rsidRPr="00CB073A">
        <w:rPr>
          <w:sz w:val="24"/>
          <w:szCs w:val="24"/>
        </w:rPr>
        <w:t>;</w:t>
      </w:r>
    </w:p>
    <w:p w:rsidR="00B80E9B" w:rsidRPr="00CB073A" w:rsidRDefault="00B80E9B" w:rsidP="00CB073A">
      <w:pPr>
        <w:pStyle w:val="afc"/>
        <w:spacing w:line="240" w:lineRule="auto"/>
        <w:ind w:firstLine="709"/>
        <w:rPr>
          <w:sz w:val="24"/>
          <w:szCs w:val="24"/>
        </w:rPr>
      </w:pPr>
      <w:r w:rsidRPr="00CB073A">
        <w:rPr>
          <w:sz w:val="24"/>
          <w:szCs w:val="24"/>
        </w:rPr>
        <w:t>• </w:t>
      </w:r>
      <w:r w:rsidRPr="00CB073A">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B073A">
        <w:rPr>
          <w:caps w:val="0"/>
          <w:sz w:val="24"/>
          <w:szCs w:val="24"/>
        </w:rPr>
        <w:t>внутришкольной</w:t>
      </w:r>
      <w:proofErr w:type="spellEnd"/>
      <w:r w:rsidRPr="00CB073A">
        <w:rPr>
          <w:caps w:val="0"/>
          <w:sz w:val="24"/>
          <w:szCs w:val="24"/>
        </w:rPr>
        <w:t xml:space="preserve"> социальной среды;</w:t>
      </w:r>
    </w:p>
    <w:p w:rsidR="00B80E9B" w:rsidRPr="00CB073A" w:rsidRDefault="00B80E9B" w:rsidP="00CB073A">
      <w:pPr>
        <w:pStyle w:val="afc"/>
        <w:spacing w:line="240" w:lineRule="auto"/>
        <w:rPr>
          <w:sz w:val="24"/>
          <w:szCs w:val="24"/>
        </w:rPr>
      </w:pPr>
      <w:r w:rsidRPr="00CB073A">
        <w:rPr>
          <w:sz w:val="24"/>
          <w:szCs w:val="24"/>
        </w:rPr>
        <w:t>• </w:t>
      </w:r>
      <w:r w:rsidRPr="00CB073A">
        <w:rPr>
          <w:caps w:val="0"/>
          <w:sz w:val="24"/>
          <w:szCs w:val="24"/>
        </w:rPr>
        <w:t xml:space="preserve">включение </w:t>
      </w:r>
      <w:proofErr w:type="gramStart"/>
      <w:r w:rsidRPr="00CB073A">
        <w:rPr>
          <w:caps w:val="0"/>
          <w:sz w:val="24"/>
          <w:szCs w:val="24"/>
        </w:rPr>
        <w:t>обучающихся</w:t>
      </w:r>
      <w:proofErr w:type="gramEnd"/>
      <w:r w:rsidRPr="00CB073A">
        <w:rPr>
          <w:caps w:val="0"/>
          <w:sz w:val="24"/>
          <w:szCs w:val="24"/>
        </w:rPr>
        <w:t xml:space="preserve"> в процессы познания и преобразования внешкольной социальной среды (населённого пункта, района, города).</w:t>
      </w:r>
    </w:p>
    <w:p w:rsidR="00B80E9B" w:rsidRPr="00CB073A" w:rsidRDefault="00B80E9B" w:rsidP="00CB073A">
      <w:pPr>
        <w:pStyle w:val="14TexstOSNOVA1012"/>
        <w:spacing w:line="240" w:lineRule="auto"/>
        <w:ind w:firstLine="709"/>
        <w:rPr>
          <w:rFonts w:ascii="Times New Roman" w:hAnsi="Times New Roman" w:cs="Times New Roman"/>
          <w:b/>
          <w:sz w:val="24"/>
          <w:szCs w:val="24"/>
        </w:rPr>
      </w:pPr>
      <w:r w:rsidRPr="00CB073A">
        <w:rPr>
          <w:rFonts w:ascii="Times New Roman" w:hAnsi="Times New Roman" w:cs="Times New Roman"/>
          <w:b/>
          <w:color w:val="auto"/>
          <w:sz w:val="24"/>
          <w:szCs w:val="24"/>
        </w:rPr>
        <w:t xml:space="preserve">Принципы и подходы к формированию </w:t>
      </w:r>
      <w:r w:rsidRPr="00CB073A">
        <w:rPr>
          <w:rFonts w:ascii="Times New Roman" w:hAnsi="Times New Roman" w:cs="Times New Roman"/>
          <w:b/>
          <w:sz w:val="24"/>
          <w:szCs w:val="24"/>
        </w:rPr>
        <w:t xml:space="preserve">адаптированной образовательной программы начального общего образования </w:t>
      </w:r>
      <w:proofErr w:type="gramStart"/>
      <w:r w:rsidRPr="00CB073A">
        <w:rPr>
          <w:rFonts w:ascii="Times New Roman" w:hAnsi="Times New Roman" w:cs="Times New Roman"/>
          <w:b/>
          <w:sz w:val="24"/>
          <w:szCs w:val="24"/>
        </w:rPr>
        <w:t>обучающихся</w:t>
      </w:r>
      <w:proofErr w:type="gramEnd"/>
      <w:r w:rsidRPr="00CB073A">
        <w:rPr>
          <w:rFonts w:ascii="Times New Roman" w:hAnsi="Times New Roman" w:cs="Times New Roman"/>
          <w:b/>
          <w:sz w:val="24"/>
          <w:szCs w:val="24"/>
        </w:rPr>
        <w:t xml:space="preserve"> с задержкой психического развития</w:t>
      </w:r>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proofErr w:type="gramStart"/>
      <w:r w:rsidRPr="00CB073A">
        <w:rPr>
          <w:rFonts w:ascii="Times New Roman" w:hAnsi="Times New Roman" w:cs="Times New Roman"/>
          <w:sz w:val="24"/>
          <w:szCs w:val="24"/>
        </w:rPr>
        <w:lastRenderedPageBreak/>
        <w:t>Представлены</w:t>
      </w:r>
      <w:proofErr w:type="gramEnd"/>
      <w:r w:rsidRPr="00CB073A">
        <w:rPr>
          <w:rFonts w:ascii="Times New Roman" w:hAnsi="Times New Roman" w:cs="Times New Roman"/>
          <w:sz w:val="24"/>
          <w:szCs w:val="24"/>
        </w:rPr>
        <w:t xml:space="preserve"> в разделе 1. Общие положения.</w:t>
      </w:r>
    </w:p>
    <w:p w:rsidR="00B80E9B" w:rsidRPr="00CB073A" w:rsidRDefault="00B80E9B" w:rsidP="00CB073A">
      <w:pPr>
        <w:pStyle w:val="14TexstOSNOVA1012"/>
        <w:spacing w:line="240" w:lineRule="auto"/>
        <w:ind w:firstLine="709"/>
        <w:rPr>
          <w:rFonts w:ascii="Times New Roman" w:hAnsi="Times New Roman" w:cs="Times New Roman"/>
          <w:b/>
          <w:color w:val="auto"/>
          <w:sz w:val="24"/>
          <w:szCs w:val="24"/>
        </w:rPr>
      </w:pPr>
      <w:r w:rsidRPr="00CB073A">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CB073A">
        <w:rPr>
          <w:rFonts w:ascii="Times New Roman" w:hAnsi="Times New Roman" w:cs="Times New Roman"/>
          <w:b/>
          <w:sz w:val="24"/>
          <w:szCs w:val="24"/>
        </w:rPr>
        <w:t>обучающихся</w:t>
      </w:r>
      <w:proofErr w:type="gramEnd"/>
      <w:r w:rsidRPr="00CB073A">
        <w:rPr>
          <w:rFonts w:ascii="Times New Roman" w:hAnsi="Times New Roman" w:cs="Times New Roman"/>
          <w:b/>
          <w:sz w:val="24"/>
          <w:szCs w:val="24"/>
        </w:rPr>
        <w:t xml:space="preserve"> с задержкой психического развития</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proofErr w:type="gramStart"/>
      <w:r w:rsidRPr="00CB073A">
        <w:rPr>
          <w:rFonts w:ascii="Times New Roman" w:hAnsi="Times New Roman" w:cs="Times New Roman"/>
          <w:color w:val="auto"/>
          <w:sz w:val="24"/>
          <w:szCs w:val="24"/>
          <w:u w:color="000000"/>
        </w:rPr>
        <w:t xml:space="preserve">Адаптированная 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CB073A">
        <w:rPr>
          <w:rFonts w:ascii="Times New Roman" w:hAnsi="Times New Roman" w:cs="Times New Roman"/>
          <w:color w:val="auto"/>
          <w:sz w:val="24"/>
          <w:szCs w:val="24"/>
        </w:rPr>
        <w:t>условиям ее реализации и результатам освоения.</w:t>
      </w:r>
      <w:proofErr w:type="gramEnd"/>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CB073A">
        <w:rPr>
          <w:rFonts w:ascii="Times New Roman" w:hAnsi="Times New Roman" w:cs="Times New Roman"/>
          <w:sz w:val="24"/>
          <w:szCs w:val="24"/>
        </w:rPr>
        <w:t>(1 - 4 классы)</w:t>
      </w:r>
      <w:r w:rsidRPr="00CB073A">
        <w:rPr>
          <w:rFonts w:ascii="Times New Roman" w:hAnsi="Times New Roman" w:cs="Times New Roman"/>
          <w:color w:val="auto"/>
          <w:sz w:val="24"/>
          <w:szCs w:val="24"/>
        </w:rPr>
        <w:t xml:space="preserve">. </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АОП представляет собой адаптированный вариант основной образовательной программы начального общего образования (далее — ООП </w:t>
      </w:r>
      <w:r w:rsidR="00170777">
        <w:rPr>
          <w:rFonts w:ascii="Times New Roman" w:hAnsi="Times New Roman" w:cs="Times New Roman"/>
          <w:color w:val="auto"/>
          <w:sz w:val="24"/>
          <w:szCs w:val="24"/>
        </w:rPr>
        <w:t>НОО). Требования к структуре АО</w:t>
      </w:r>
      <w:r w:rsidRPr="00CB073A">
        <w:rPr>
          <w:rFonts w:ascii="Times New Roman" w:hAnsi="Times New Roman" w:cs="Times New Roman"/>
          <w:color w:val="auto"/>
          <w:sz w:val="24"/>
          <w:szCs w:val="24"/>
        </w:rPr>
        <w:t>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CB073A">
        <w:rPr>
          <w:rStyle w:val="a4"/>
          <w:rFonts w:ascii="Times New Roman" w:hAnsi="Times New Roman"/>
          <w:color w:val="auto"/>
          <w:sz w:val="24"/>
          <w:szCs w:val="24"/>
        </w:rPr>
        <w:footnoteReference w:id="1"/>
      </w:r>
      <w:r w:rsidRPr="00CB073A">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требований к результатам освоения программы коррекционной работы и условиям реализации АОП. Обязательными условиями реализации АОП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CB073A">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Определение варианта АОП обучающегося с ЗПР осуществляется на основе рекомендаций </w:t>
      </w:r>
      <w:proofErr w:type="spellStart"/>
      <w:r w:rsidRPr="00CB073A">
        <w:rPr>
          <w:rFonts w:ascii="Times New Roman" w:hAnsi="Times New Roman" w:cs="Times New Roman"/>
          <w:sz w:val="24"/>
          <w:szCs w:val="24"/>
        </w:rPr>
        <w:t>психолого-медико-педагогической</w:t>
      </w:r>
      <w:proofErr w:type="spellEnd"/>
      <w:r w:rsidRPr="00CB073A">
        <w:rPr>
          <w:rFonts w:ascii="Times New Roman" w:hAnsi="Times New Roman" w:cs="Times New Roman"/>
          <w:sz w:val="24"/>
          <w:szCs w:val="24"/>
        </w:rPr>
        <w:t xml:space="preserve"> комиссии (ПМПК), сформулированных по результатам его комплексного </w:t>
      </w:r>
      <w:proofErr w:type="spellStart"/>
      <w:r w:rsidRPr="00CB073A">
        <w:rPr>
          <w:rFonts w:ascii="Times New Roman" w:hAnsi="Times New Roman" w:cs="Times New Roman"/>
          <w:sz w:val="24"/>
          <w:szCs w:val="24"/>
        </w:rPr>
        <w:t>психолого-медико-педагогического</w:t>
      </w:r>
      <w:proofErr w:type="spellEnd"/>
      <w:r w:rsidRPr="00CB073A">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B80E9B" w:rsidRPr="00CB073A" w:rsidRDefault="00B80E9B" w:rsidP="00CB073A">
      <w:pPr>
        <w:pStyle w:val="14TexstOSNOVA1012"/>
        <w:spacing w:line="240" w:lineRule="auto"/>
        <w:ind w:firstLine="709"/>
        <w:rPr>
          <w:rFonts w:ascii="Times New Roman" w:hAnsi="Times New Roman" w:cs="Times New Roman"/>
          <w:b/>
          <w:color w:val="auto"/>
          <w:sz w:val="24"/>
          <w:szCs w:val="24"/>
        </w:rPr>
      </w:pPr>
      <w:r w:rsidRPr="00CB073A">
        <w:rPr>
          <w:rFonts w:ascii="Times New Roman" w:hAnsi="Times New Roman" w:cs="Times New Roman"/>
          <w:b/>
          <w:color w:val="auto"/>
          <w:sz w:val="24"/>
          <w:szCs w:val="24"/>
        </w:rPr>
        <w:t xml:space="preserve">Психолого-педагогическая характеристика </w:t>
      </w:r>
      <w:proofErr w:type="gramStart"/>
      <w:r w:rsidRPr="00CB073A">
        <w:rPr>
          <w:rFonts w:ascii="Times New Roman" w:hAnsi="Times New Roman" w:cs="Times New Roman"/>
          <w:b/>
          <w:color w:val="auto"/>
          <w:sz w:val="24"/>
          <w:szCs w:val="24"/>
        </w:rPr>
        <w:t>обучающихся</w:t>
      </w:r>
      <w:proofErr w:type="gramEnd"/>
      <w:r w:rsidRPr="00CB073A">
        <w:rPr>
          <w:rFonts w:ascii="Times New Roman" w:hAnsi="Times New Roman" w:cs="Times New Roman"/>
          <w:b/>
          <w:color w:val="auto"/>
          <w:sz w:val="24"/>
          <w:szCs w:val="24"/>
        </w:rPr>
        <w:t xml:space="preserve"> с ЗПР</w:t>
      </w:r>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r w:rsidRPr="00CB073A">
        <w:rPr>
          <w:rFonts w:ascii="Times New Roman" w:hAnsi="Times New Roman" w:cs="Times New Roman"/>
          <w:color w:val="auto"/>
          <w:sz w:val="24"/>
          <w:szCs w:val="24"/>
        </w:rPr>
        <w:t>Обучающиеся с ЗПР</w:t>
      </w:r>
      <w:r w:rsidRPr="00CB073A">
        <w:rPr>
          <w:rFonts w:ascii="Times New Roman" w:hAnsi="Times New Roman" w:cs="Times New Roman"/>
          <w:b/>
          <w:bCs/>
          <w:color w:val="auto"/>
          <w:sz w:val="24"/>
          <w:szCs w:val="24"/>
        </w:rPr>
        <w:t xml:space="preserve"> </w:t>
      </w:r>
      <w:r w:rsidRPr="00CB073A">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CB073A">
        <w:rPr>
          <w:rFonts w:ascii="Times New Roman" w:hAnsi="Times New Roman" w:cs="Times New Roman"/>
          <w:color w:val="auto"/>
          <w:sz w:val="24"/>
          <w:szCs w:val="24"/>
          <w:vertAlign w:val="superscript"/>
        </w:rPr>
        <w:footnoteReference w:id="2"/>
      </w:r>
      <w:r w:rsidRPr="00CB073A">
        <w:rPr>
          <w:rFonts w:ascii="Times New Roman" w:hAnsi="Times New Roman" w:cs="Times New Roman"/>
          <w:color w:val="auto"/>
          <w:sz w:val="24"/>
          <w:szCs w:val="24"/>
        </w:rPr>
        <w:t>.</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bCs/>
          <w:iCs/>
          <w:sz w:val="24"/>
          <w:szCs w:val="24"/>
        </w:rPr>
        <w:t xml:space="preserve">Категория обучающихся с </w:t>
      </w:r>
      <w:r w:rsidRPr="00CB073A">
        <w:rPr>
          <w:rFonts w:ascii="Times New Roman" w:hAnsi="Times New Roman" w:cs="Times New Roman"/>
          <w:sz w:val="24"/>
          <w:szCs w:val="24"/>
        </w:rPr>
        <w:t>ЗПР –</w:t>
      </w:r>
      <w:r w:rsidRPr="00CB073A">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B073A">
        <w:rPr>
          <w:rFonts w:ascii="Times New Roman" w:hAnsi="Times New Roman" w:cs="Times New Roman"/>
          <w:b/>
          <w:bCs/>
          <w:sz w:val="24"/>
          <w:szCs w:val="24"/>
        </w:rPr>
        <w:t xml:space="preserve"> </w:t>
      </w:r>
      <w:r w:rsidRPr="00CB073A">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CB073A">
        <w:rPr>
          <w:rFonts w:ascii="Times New Roman" w:hAnsi="Times New Roman" w:cs="Times New Roman"/>
          <w:sz w:val="24"/>
          <w:szCs w:val="24"/>
        </w:rPr>
        <w:t>депривация</w:t>
      </w:r>
      <w:proofErr w:type="spellEnd"/>
      <w:r w:rsidRPr="00CB073A">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w:t>
      </w:r>
      <w:r w:rsidRPr="00CB073A">
        <w:rPr>
          <w:rFonts w:ascii="Times New Roman" w:hAnsi="Times New Roman" w:cs="Times New Roman"/>
          <w:sz w:val="24"/>
          <w:szCs w:val="24"/>
        </w:rPr>
        <w:lastRenderedPageBreak/>
        <w:t xml:space="preserve">приближающихся к уровню возрастной нормы, до состояний, требующих отграничения от умственной отсталости. </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B073A">
        <w:rPr>
          <w:rFonts w:ascii="Times New Roman" w:hAnsi="Times New Roman" w:cs="Times New Roman"/>
          <w:sz w:val="24"/>
          <w:szCs w:val="24"/>
        </w:rPr>
        <w:t>саморегуляции</w:t>
      </w:r>
      <w:proofErr w:type="spellEnd"/>
      <w:r w:rsidRPr="00CB073A">
        <w:rPr>
          <w:rFonts w:ascii="Times New Roman" w:hAnsi="Times New Roman" w:cs="Times New Roman"/>
          <w:sz w:val="24"/>
          <w:szCs w:val="24"/>
        </w:rPr>
        <w:t xml:space="preserve">. Достаточно часто у </w:t>
      </w:r>
      <w:proofErr w:type="gramStart"/>
      <w:r w:rsidRPr="00CB073A">
        <w:rPr>
          <w:rFonts w:ascii="Times New Roman" w:hAnsi="Times New Roman" w:cs="Times New Roman"/>
          <w:sz w:val="24"/>
          <w:szCs w:val="24"/>
        </w:rPr>
        <w:t>обучающихся</w:t>
      </w:r>
      <w:proofErr w:type="gramEnd"/>
      <w:r w:rsidRPr="00CB073A">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r w:rsidRPr="00CB073A">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proofErr w:type="gramStart"/>
      <w:r w:rsidRPr="00CB073A">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B073A">
        <w:rPr>
          <w:rFonts w:ascii="Times New Roman" w:hAnsi="Times New Roman" w:cs="Times New Roman"/>
          <w:color w:val="auto"/>
          <w:sz w:val="24"/>
          <w:szCs w:val="24"/>
        </w:rPr>
        <w:t xml:space="preserve"> От </w:t>
      </w:r>
      <w:proofErr w:type="gramStart"/>
      <w:r w:rsidRPr="00CB073A">
        <w:rPr>
          <w:rFonts w:ascii="Times New Roman" w:hAnsi="Times New Roman" w:cs="Times New Roman"/>
          <w:color w:val="auto"/>
          <w:sz w:val="24"/>
          <w:szCs w:val="24"/>
        </w:rPr>
        <w:t>обучающихся</w:t>
      </w:r>
      <w:proofErr w:type="gramEnd"/>
      <w:r w:rsidRPr="00CB073A">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B073A">
        <w:rPr>
          <w:rFonts w:ascii="Times New Roman" w:hAnsi="Times New Roman" w:cs="Times New Roman"/>
          <w:color w:val="auto"/>
          <w:sz w:val="24"/>
          <w:szCs w:val="24"/>
        </w:rPr>
        <w:t>психолого-медико-педагогической</w:t>
      </w:r>
      <w:proofErr w:type="spellEnd"/>
      <w:r w:rsidRPr="00CB073A">
        <w:rPr>
          <w:rFonts w:ascii="Times New Roman" w:hAnsi="Times New Roman" w:cs="Times New Roman"/>
          <w:color w:val="auto"/>
          <w:sz w:val="24"/>
          <w:szCs w:val="24"/>
        </w:rPr>
        <w:t xml:space="preserve">) коррекционной помощи. </w:t>
      </w:r>
    </w:p>
    <w:p w:rsidR="00B80E9B" w:rsidRPr="00CB073A" w:rsidRDefault="00B80E9B" w:rsidP="00CB073A">
      <w:pPr>
        <w:widowControl w:val="0"/>
        <w:spacing w:after="0" w:line="240" w:lineRule="auto"/>
        <w:ind w:firstLine="709"/>
        <w:jc w:val="both"/>
        <w:rPr>
          <w:rFonts w:ascii="Times New Roman" w:hAnsi="Times New Roman" w:cs="Times New Roman"/>
          <w:sz w:val="24"/>
          <w:szCs w:val="24"/>
        </w:rPr>
      </w:pPr>
      <w:proofErr w:type="gramStart"/>
      <w:r w:rsidRPr="00CB073A">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B073A">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CB073A">
        <w:rPr>
          <w:rFonts w:ascii="Times New Roman" w:hAnsi="Times New Roman" w:cs="Times New Roman"/>
          <w:sz w:val="24"/>
          <w:szCs w:val="24"/>
        </w:rPr>
        <w:t>.</w:t>
      </w:r>
      <w:proofErr w:type="gramEnd"/>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r w:rsidRPr="00CB073A">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sz w:val="24"/>
          <w:szCs w:val="24"/>
        </w:rPr>
        <w:t xml:space="preserve">АООП НОО (вариант 7.1) </w:t>
      </w:r>
      <w:proofErr w:type="gramStart"/>
      <w:r w:rsidRPr="00CB073A">
        <w:rPr>
          <w:rFonts w:ascii="Times New Roman" w:hAnsi="Times New Roman" w:cs="Times New Roman"/>
          <w:sz w:val="24"/>
          <w:szCs w:val="24"/>
        </w:rPr>
        <w:t>адресована</w:t>
      </w:r>
      <w:proofErr w:type="gramEnd"/>
      <w:r w:rsidRPr="00CB073A">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CB073A">
        <w:rPr>
          <w:rFonts w:ascii="Times New Roman" w:hAnsi="Times New Roman" w:cs="Times New Roman"/>
          <w:color w:val="auto"/>
          <w:sz w:val="24"/>
          <w:szCs w:val="24"/>
        </w:rPr>
        <w:t xml:space="preserve">трудности произвольной </w:t>
      </w:r>
      <w:proofErr w:type="spellStart"/>
      <w:r w:rsidRPr="00CB073A">
        <w:rPr>
          <w:rFonts w:ascii="Times New Roman" w:hAnsi="Times New Roman" w:cs="Times New Roman"/>
          <w:color w:val="auto"/>
          <w:sz w:val="24"/>
          <w:szCs w:val="24"/>
        </w:rPr>
        <w:t>саморегуляции</w:t>
      </w:r>
      <w:proofErr w:type="spellEnd"/>
      <w:r w:rsidRPr="00CB073A">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CB073A">
        <w:rPr>
          <w:rFonts w:ascii="Times New Roman" w:hAnsi="Times New Roman" w:cs="Times New Roman"/>
          <w:color w:val="auto"/>
          <w:sz w:val="24"/>
          <w:szCs w:val="24"/>
        </w:rPr>
        <w:t>обучающихся</w:t>
      </w:r>
      <w:proofErr w:type="gramEnd"/>
      <w:r w:rsidRPr="00CB073A">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CB073A">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CB073A">
        <w:rPr>
          <w:rFonts w:ascii="Times New Roman" w:hAnsi="Times New Roman" w:cs="Times New Roman"/>
          <w:color w:val="auto"/>
          <w:sz w:val="24"/>
          <w:szCs w:val="24"/>
        </w:rPr>
        <w:t>нейродинамики</w:t>
      </w:r>
      <w:proofErr w:type="spellEnd"/>
      <w:r w:rsidRPr="00CB073A">
        <w:rPr>
          <w:rFonts w:ascii="Times New Roman" w:hAnsi="Times New Roman" w:cs="Times New Roman"/>
          <w:color w:val="auto"/>
          <w:sz w:val="24"/>
          <w:szCs w:val="24"/>
        </w:rPr>
        <w:t xml:space="preserve"> и др. Но при этом наблюдается устойчивость форм адаптивного поведения.</w:t>
      </w:r>
      <w:proofErr w:type="gramEnd"/>
    </w:p>
    <w:p w:rsidR="00B80E9B" w:rsidRPr="00CB073A" w:rsidRDefault="00B80E9B" w:rsidP="00CB073A">
      <w:pPr>
        <w:spacing w:after="0" w:line="240" w:lineRule="auto"/>
        <w:ind w:firstLine="709"/>
        <w:jc w:val="both"/>
        <w:rPr>
          <w:rFonts w:ascii="Times New Roman" w:hAnsi="Times New Roman" w:cs="Times New Roman"/>
          <w:b/>
          <w:color w:val="auto"/>
          <w:sz w:val="24"/>
          <w:szCs w:val="24"/>
        </w:rPr>
      </w:pPr>
      <w:r w:rsidRPr="00CB073A">
        <w:rPr>
          <w:rFonts w:ascii="Times New Roman" w:hAnsi="Times New Roman" w:cs="Times New Roman"/>
          <w:b/>
          <w:color w:val="auto"/>
          <w:sz w:val="24"/>
          <w:szCs w:val="24"/>
        </w:rPr>
        <w:lastRenderedPageBreak/>
        <w:t xml:space="preserve">Особые образовательные потребности </w:t>
      </w:r>
      <w:proofErr w:type="gramStart"/>
      <w:r w:rsidRPr="00CB073A">
        <w:rPr>
          <w:rFonts w:ascii="Times New Roman" w:hAnsi="Times New Roman" w:cs="Times New Roman"/>
          <w:b/>
          <w:color w:val="auto"/>
          <w:sz w:val="24"/>
          <w:szCs w:val="24"/>
        </w:rPr>
        <w:t>обучающихся</w:t>
      </w:r>
      <w:proofErr w:type="gramEnd"/>
      <w:r w:rsidRPr="00CB073A">
        <w:rPr>
          <w:rFonts w:ascii="Times New Roman" w:hAnsi="Times New Roman" w:cs="Times New Roman"/>
          <w:b/>
          <w:color w:val="auto"/>
          <w:sz w:val="24"/>
          <w:szCs w:val="24"/>
        </w:rPr>
        <w:t xml:space="preserve"> с ЗПР</w:t>
      </w:r>
    </w:p>
    <w:p w:rsidR="00B80E9B" w:rsidRPr="00CB073A" w:rsidRDefault="00B80E9B" w:rsidP="00CB073A">
      <w:pPr>
        <w:pStyle w:val="14TexstOSNOVA1012"/>
        <w:spacing w:line="240" w:lineRule="auto"/>
        <w:ind w:firstLine="709"/>
        <w:rPr>
          <w:rFonts w:ascii="Times New Roman" w:hAnsi="Times New Roman" w:cs="Times New Roman"/>
          <w:b/>
          <w:caps/>
          <w:color w:val="auto"/>
          <w:sz w:val="24"/>
          <w:szCs w:val="24"/>
          <w:shd w:val="clear" w:color="auto" w:fill="FFFFFF"/>
        </w:rPr>
      </w:pPr>
      <w:r w:rsidRPr="00CB073A">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CB073A">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B073A">
        <w:rPr>
          <w:rStyle w:val="a4"/>
          <w:rFonts w:ascii="Times New Roman" w:hAnsi="Times New Roman"/>
          <w:color w:val="auto"/>
          <w:sz w:val="24"/>
          <w:szCs w:val="24"/>
          <w:shd w:val="clear" w:color="auto" w:fill="FFFFFF"/>
        </w:rPr>
        <w:footnoteReference w:id="3"/>
      </w:r>
      <w:r w:rsidRPr="00CB073A">
        <w:rPr>
          <w:rFonts w:ascii="Times New Roman" w:hAnsi="Times New Roman" w:cs="Times New Roman"/>
          <w:color w:val="auto"/>
          <w:sz w:val="24"/>
          <w:szCs w:val="24"/>
          <w:shd w:val="clear" w:color="auto" w:fill="FFFFFF"/>
        </w:rPr>
        <w:t xml:space="preserve">, так и специфические. </w:t>
      </w:r>
    </w:p>
    <w:p w:rsidR="00B80E9B" w:rsidRPr="00CB073A" w:rsidRDefault="00B80E9B" w:rsidP="00CB073A">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CB073A">
        <w:rPr>
          <w:rFonts w:ascii="Times New Roman" w:hAnsi="Times New Roman" w:cs="Times New Roman"/>
          <w:b w:val="0"/>
          <w:caps w:val="0"/>
          <w:color w:val="auto"/>
          <w:sz w:val="24"/>
          <w:szCs w:val="24"/>
          <w:shd w:val="clear" w:color="auto" w:fill="FFFFFF"/>
        </w:rPr>
        <w:t xml:space="preserve">К общим потребностям относятся: </w:t>
      </w:r>
    </w:p>
    <w:p w:rsidR="00B80E9B" w:rsidRPr="00CB073A" w:rsidRDefault="00B80E9B" w:rsidP="00CB073A">
      <w:pPr>
        <w:pStyle w:val="p4"/>
        <w:numPr>
          <w:ilvl w:val="0"/>
          <w:numId w:val="7"/>
        </w:numPr>
        <w:spacing w:before="0" w:beforeAutospacing="0" w:after="0" w:afterAutospacing="0"/>
        <w:ind w:left="0" w:firstLine="709"/>
        <w:jc w:val="both"/>
      </w:pPr>
      <w:r w:rsidRPr="00CB073A">
        <w:t>получение специальной помощи средствами образования сразу же после выявления первичного нарушения развития;</w:t>
      </w:r>
    </w:p>
    <w:p w:rsidR="00B80E9B" w:rsidRPr="00CB073A" w:rsidRDefault="00B80E9B" w:rsidP="00CB073A">
      <w:pPr>
        <w:pStyle w:val="p4"/>
        <w:numPr>
          <w:ilvl w:val="0"/>
          <w:numId w:val="7"/>
        </w:numPr>
        <w:tabs>
          <w:tab w:val="left" w:pos="1021"/>
        </w:tabs>
        <w:spacing w:before="0" w:beforeAutospacing="0" w:after="0" w:afterAutospacing="0"/>
        <w:ind w:left="0" w:firstLine="709"/>
        <w:jc w:val="both"/>
      </w:pPr>
      <w:r w:rsidRPr="00CB073A">
        <w:t>выделение пропедевтического периода в образовании, обеспечивающего преемственность между дошкольным и школьным этапами;</w:t>
      </w:r>
    </w:p>
    <w:p w:rsidR="00B80E9B" w:rsidRPr="00CB073A" w:rsidRDefault="00B80E9B" w:rsidP="00CB073A">
      <w:pPr>
        <w:pStyle w:val="p4"/>
        <w:numPr>
          <w:ilvl w:val="0"/>
          <w:numId w:val="7"/>
        </w:numPr>
        <w:tabs>
          <w:tab w:val="left" w:pos="1021"/>
        </w:tabs>
        <w:spacing w:before="0" w:beforeAutospacing="0" w:after="0" w:afterAutospacing="0"/>
        <w:ind w:left="0" w:firstLine="709"/>
        <w:jc w:val="both"/>
      </w:pPr>
      <w:r w:rsidRPr="00CB073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0E9B" w:rsidRPr="00CB073A" w:rsidRDefault="00B80E9B" w:rsidP="00CB073A">
      <w:pPr>
        <w:pStyle w:val="p4"/>
        <w:numPr>
          <w:ilvl w:val="0"/>
          <w:numId w:val="7"/>
        </w:numPr>
        <w:tabs>
          <w:tab w:val="left" w:pos="1021"/>
        </w:tabs>
        <w:spacing w:before="0" w:beforeAutospacing="0" w:after="0" w:afterAutospacing="0"/>
        <w:ind w:left="0" w:firstLine="709"/>
        <w:jc w:val="both"/>
      </w:pPr>
      <w:r w:rsidRPr="00CB073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80E9B" w:rsidRPr="00CB073A" w:rsidRDefault="00B80E9B" w:rsidP="00CB073A">
      <w:pPr>
        <w:pStyle w:val="p4"/>
        <w:spacing w:before="0" w:beforeAutospacing="0" w:after="0" w:afterAutospacing="0"/>
        <w:ind w:firstLine="709"/>
        <w:jc w:val="both"/>
      </w:pPr>
      <w:r w:rsidRPr="00CB073A">
        <w:rPr>
          <w:rStyle w:val="s1"/>
        </w:rPr>
        <w:sym w:font="Symbol" w:char="F0B7"/>
      </w:r>
      <w:r w:rsidRPr="00CB073A">
        <w:rPr>
          <w:rStyle w:val="s1"/>
        </w:rPr>
        <w:t> </w:t>
      </w:r>
      <w:r w:rsidRPr="00CB073A">
        <w:t>психологическое сопровождение, оптимизирующее взаимодействие ребенка с педагогами и соучениками; </w:t>
      </w:r>
    </w:p>
    <w:p w:rsidR="00B80E9B" w:rsidRPr="00CB073A" w:rsidRDefault="00B80E9B" w:rsidP="00CB073A">
      <w:pPr>
        <w:pStyle w:val="p4"/>
        <w:spacing w:before="0" w:beforeAutospacing="0" w:after="0" w:afterAutospacing="0"/>
        <w:ind w:firstLine="709"/>
        <w:jc w:val="both"/>
      </w:pPr>
      <w:r w:rsidRPr="00CB073A">
        <w:rPr>
          <w:rStyle w:val="s1"/>
        </w:rPr>
        <w:sym w:font="Symbol" w:char="F0B7"/>
      </w:r>
      <w:r w:rsidRPr="00CB073A">
        <w:rPr>
          <w:rStyle w:val="s1"/>
        </w:rPr>
        <w:t> </w:t>
      </w:r>
      <w:r w:rsidRPr="00CB073A">
        <w:t>психологическое сопровождение, направленное на установление взаимодействия семьи и образовательной организации;</w:t>
      </w:r>
    </w:p>
    <w:p w:rsidR="00B80E9B" w:rsidRPr="00CB073A" w:rsidRDefault="00B80E9B" w:rsidP="00CB073A">
      <w:pPr>
        <w:pStyle w:val="p4"/>
        <w:spacing w:before="0" w:beforeAutospacing="0" w:after="0" w:afterAutospacing="0"/>
        <w:ind w:firstLine="709"/>
        <w:jc w:val="both"/>
      </w:pPr>
      <w:r w:rsidRPr="00CB073A">
        <w:rPr>
          <w:rStyle w:val="s1"/>
        </w:rPr>
        <w:sym w:font="Symbol" w:char="F0B7"/>
      </w:r>
      <w:r w:rsidRPr="00CB073A">
        <w:rPr>
          <w:rStyle w:val="s1"/>
        </w:rPr>
        <w:t> </w:t>
      </w:r>
      <w:r w:rsidRPr="00CB073A">
        <w:t>постепенное расширение образовательного пространства, выходящего за пределы образовательной организации.</w:t>
      </w:r>
    </w:p>
    <w:p w:rsidR="00B80E9B" w:rsidRPr="00CB073A" w:rsidRDefault="00B80E9B" w:rsidP="00CB073A">
      <w:pPr>
        <w:pStyle w:val="p4"/>
        <w:spacing w:before="0" w:beforeAutospacing="0" w:after="0" w:afterAutospacing="0"/>
        <w:ind w:firstLine="709"/>
        <w:jc w:val="both"/>
      </w:pPr>
      <w:r w:rsidRPr="00CB073A">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80E9B" w:rsidRPr="00CB073A" w:rsidRDefault="00B80E9B" w:rsidP="00CB073A">
      <w:pPr>
        <w:spacing w:after="0" w:line="240" w:lineRule="auto"/>
        <w:ind w:right="99"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B80E9B" w:rsidRPr="00CB073A" w:rsidRDefault="00B80E9B" w:rsidP="00CB073A">
      <w:pPr>
        <w:pStyle w:val="p4"/>
        <w:spacing w:before="0" w:beforeAutospacing="0" w:after="0" w:afterAutospacing="0"/>
        <w:ind w:firstLine="709"/>
        <w:jc w:val="both"/>
      </w:pPr>
      <w:r w:rsidRPr="00CB073A">
        <w:rPr>
          <w:rStyle w:val="s1"/>
        </w:rPr>
        <w:sym w:font="Symbol" w:char="F0B7"/>
      </w:r>
      <w:r w:rsidRPr="00CB073A">
        <w:rPr>
          <w:rStyle w:val="s1"/>
        </w:rPr>
        <w:t> </w:t>
      </w:r>
      <w:r w:rsidRPr="00CB073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B073A">
        <w:t>нейродинамики</w:t>
      </w:r>
      <w:proofErr w:type="spellEnd"/>
      <w:r w:rsidRPr="00CB073A">
        <w:t xml:space="preserve"> психических процессов обучающихся с ЗПР (быстрой истощаемости, низкой работоспособности, пониженного общего тонуса и др.);</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B073A">
        <w:rPr>
          <w:rFonts w:ascii="Times New Roman" w:hAnsi="Times New Roman" w:cs="Times New Roman"/>
          <w:sz w:val="24"/>
          <w:szCs w:val="24"/>
        </w:rPr>
        <w:t>психокоррекционной</w:t>
      </w:r>
      <w:proofErr w:type="spellEnd"/>
      <w:r w:rsidRPr="00CB073A">
        <w:rPr>
          <w:rFonts w:ascii="Times New Roman" w:hAnsi="Times New Roman" w:cs="Times New Roman"/>
          <w:sz w:val="24"/>
          <w:szCs w:val="24"/>
        </w:rPr>
        <w:t xml:space="preserve"> помощи, направленной на компенсацию дефицитов эмоционального </w:t>
      </w:r>
      <w:r w:rsidRPr="00CB073A">
        <w:rPr>
          <w:rFonts w:ascii="Times New Roman" w:hAnsi="Times New Roman" w:cs="Times New Roman"/>
          <w:color w:val="auto"/>
          <w:sz w:val="24"/>
          <w:szCs w:val="24"/>
        </w:rPr>
        <w:t>развития, формирование</w:t>
      </w:r>
      <w:r w:rsidRPr="00CB073A">
        <w:rPr>
          <w:rFonts w:ascii="Times New Roman" w:hAnsi="Times New Roman" w:cs="Times New Roman"/>
          <w:sz w:val="24"/>
          <w:szCs w:val="24"/>
        </w:rPr>
        <w:t xml:space="preserve"> осознанной </w:t>
      </w:r>
      <w:proofErr w:type="spellStart"/>
      <w:r w:rsidRPr="00CB073A">
        <w:rPr>
          <w:rFonts w:ascii="Times New Roman" w:hAnsi="Times New Roman" w:cs="Times New Roman"/>
          <w:sz w:val="24"/>
          <w:szCs w:val="24"/>
        </w:rPr>
        <w:t>саморегуляции</w:t>
      </w:r>
      <w:proofErr w:type="spellEnd"/>
      <w:r w:rsidRPr="00CB073A">
        <w:rPr>
          <w:rFonts w:ascii="Times New Roman" w:hAnsi="Times New Roman" w:cs="Times New Roman"/>
          <w:sz w:val="24"/>
          <w:szCs w:val="24"/>
        </w:rPr>
        <w:t xml:space="preserve"> познавательной деятельности и поведения;</w:t>
      </w:r>
    </w:p>
    <w:p w:rsidR="00B80E9B" w:rsidRPr="00CB073A" w:rsidRDefault="00B80E9B" w:rsidP="00CB073A">
      <w:pPr>
        <w:pStyle w:val="p4"/>
        <w:spacing w:before="0" w:beforeAutospacing="0" w:after="0" w:afterAutospacing="0"/>
        <w:ind w:firstLine="709"/>
        <w:jc w:val="both"/>
      </w:pPr>
      <w:r w:rsidRPr="00CB073A">
        <w:rPr>
          <w:rStyle w:val="s1"/>
        </w:rPr>
        <w:sym w:font="Symbol" w:char="F0B7"/>
      </w:r>
      <w:r w:rsidRPr="00CB073A">
        <w:rPr>
          <w:rStyle w:val="s1"/>
        </w:rPr>
        <w:t> </w:t>
      </w:r>
      <w:proofErr w:type="gramStart"/>
      <w:r w:rsidRPr="00CB073A">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CB073A">
        <w:rPr>
          <w:rFonts w:ascii="Times New Roman" w:hAnsi="Times New Roman" w:cs="Times New Roman"/>
          <w:sz w:val="24"/>
          <w:szCs w:val="24"/>
        </w:rPr>
        <w:t xml:space="preserve"> образовательном пространстве для разных </w:t>
      </w:r>
      <w:proofErr w:type="gramStart"/>
      <w:r w:rsidRPr="00CB073A">
        <w:rPr>
          <w:rFonts w:ascii="Times New Roman" w:hAnsi="Times New Roman" w:cs="Times New Roman"/>
          <w:sz w:val="24"/>
          <w:szCs w:val="24"/>
        </w:rPr>
        <w:t>категорий</w:t>
      </w:r>
      <w:proofErr w:type="gramEnd"/>
      <w:r w:rsidRPr="00CB073A">
        <w:rPr>
          <w:rFonts w:ascii="Times New Roman" w:hAnsi="Times New Roman" w:cs="Times New Roman"/>
          <w:sz w:val="24"/>
          <w:szCs w:val="24"/>
        </w:rPr>
        <w:t xml:space="preserve"> обучающихся с ЗПР;</w:t>
      </w:r>
    </w:p>
    <w:p w:rsidR="00B80E9B" w:rsidRPr="00CB073A" w:rsidRDefault="00B80E9B" w:rsidP="00CB073A">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CB073A">
        <w:rPr>
          <w:rStyle w:val="s1"/>
          <w:rFonts w:ascii="Times New Roman" w:hAnsi="Times New Roman" w:cs="Times New Roman"/>
          <w:sz w:val="24"/>
          <w:szCs w:val="24"/>
        </w:rPr>
        <w:lastRenderedPageBreak/>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 xml:space="preserve">профилактика и коррекция </w:t>
      </w:r>
      <w:proofErr w:type="spellStart"/>
      <w:r w:rsidRPr="00CB073A">
        <w:rPr>
          <w:rFonts w:ascii="Times New Roman" w:hAnsi="Times New Roman" w:cs="Times New Roman"/>
          <w:sz w:val="24"/>
          <w:szCs w:val="24"/>
        </w:rPr>
        <w:t>социокультурной</w:t>
      </w:r>
      <w:proofErr w:type="spellEnd"/>
      <w:r w:rsidRPr="00CB073A">
        <w:rPr>
          <w:rFonts w:ascii="Times New Roman" w:hAnsi="Times New Roman" w:cs="Times New Roman"/>
          <w:sz w:val="24"/>
          <w:szCs w:val="24"/>
        </w:rPr>
        <w:t xml:space="preserve"> и </w:t>
      </w:r>
      <w:proofErr w:type="gramStart"/>
      <w:r w:rsidRPr="00CB073A">
        <w:rPr>
          <w:rFonts w:ascii="Times New Roman" w:hAnsi="Times New Roman" w:cs="Times New Roman"/>
          <w:sz w:val="24"/>
          <w:szCs w:val="24"/>
        </w:rPr>
        <w:t>школьной</w:t>
      </w:r>
      <w:proofErr w:type="gramEnd"/>
      <w:r w:rsidRPr="00CB073A">
        <w:rPr>
          <w:rFonts w:ascii="Times New Roman" w:hAnsi="Times New Roman" w:cs="Times New Roman"/>
          <w:sz w:val="24"/>
          <w:szCs w:val="24"/>
        </w:rPr>
        <w:t xml:space="preserve"> </w:t>
      </w:r>
      <w:proofErr w:type="spellStart"/>
      <w:r w:rsidRPr="00CB073A">
        <w:rPr>
          <w:rFonts w:ascii="Times New Roman" w:hAnsi="Times New Roman" w:cs="Times New Roman"/>
          <w:sz w:val="24"/>
          <w:szCs w:val="24"/>
        </w:rPr>
        <w:t>дезадаптации</w:t>
      </w:r>
      <w:proofErr w:type="spellEnd"/>
      <w:r w:rsidRPr="00CB073A">
        <w:rPr>
          <w:rFonts w:ascii="Times New Roman" w:hAnsi="Times New Roman" w:cs="Times New Roman"/>
          <w:sz w:val="24"/>
          <w:szCs w:val="24"/>
        </w:rPr>
        <w:t>;</w:t>
      </w:r>
    </w:p>
    <w:p w:rsidR="00B80E9B" w:rsidRPr="00CB073A" w:rsidRDefault="00B80E9B" w:rsidP="00CB073A">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CB073A">
        <w:rPr>
          <w:rFonts w:ascii="Times New Roman" w:hAnsi="Times New Roman" w:cs="Times New Roman"/>
          <w:sz w:val="24"/>
          <w:szCs w:val="24"/>
        </w:rPr>
        <w:t>сформированности</w:t>
      </w:r>
      <w:proofErr w:type="spellEnd"/>
      <w:r w:rsidRPr="00CB073A">
        <w:rPr>
          <w:rFonts w:ascii="Times New Roman" w:hAnsi="Times New Roman" w:cs="Times New Roman"/>
          <w:sz w:val="24"/>
          <w:szCs w:val="24"/>
        </w:rPr>
        <w:t xml:space="preserve"> социальной компетенции </w:t>
      </w:r>
      <w:proofErr w:type="gramStart"/>
      <w:r w:rsidRPr="00CB073A">
        <w:rPr>
          <w:rFonts w:ascii="Times New Roman" w:hAnsi="Times New Roman" w:cs="Times New Roman"/>
          <w:sz w:val="24"/>
          <w:szCs w:val="24"/>
        </w:rPr>
        <w:t>обучающихся</w:t>
      </w:r>
      <w:proofErr w:type="gramEnd"/>
      <w:r w:rsidRPr="00CB073A">
        <w:rPr>
          <w:rFonts w:ascii="Times New Roman" w:hAnsi="Times New Roman" w:cs="Times New Roman"/>
          <w:sz w:val="24"/>
          <w:szCs w:val="24"/>
        </w:rPr>
        <w:t>, уровня и динамики психофизического развития;</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 xml:space="preserve">обеспечение непрерывного </w:t>
      </w:r>
      <w:proofErr w:type="gramStart"/>
      <w:r w:rsidRPr="00CB073A">
        <w:rPr>
          <w:rFonts w:ascii="Times New Roman" w:hAnsi="Times New Roman" w:cs="Times New Roman"/>
          <w:sz w:val="24"/>
          <w:szCs w:val="24"/>
        </w:rPr>
        <w:t>контроля за</w:t>
      </w:r>
      <w:proofErr w:type="gramEnd"/>
      <w:r w:rsidRPr="00CB073A">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постоянная актуализация знаний, умений и одобряемых обществом норм поведения;</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использование преимущественно позитивных сре</w:t>
      </w:r>
      <w:proofErr w:type="gramStart"/>
      <w:r w:rsidRPr="00CB073A">
        <w:rPr>
          <w:rFonts w:ascii="Times New Roman" w:hAnsi="Times New Roman" w:cs="Times New Roman"/>
          <w:sz w:val="24"/>
          <w:szCs w:val="24"/>
        </w:rPr>
        <w:t>дств ст</w:t>
      </w:r>
      <w:proofErr w:type="gramEnd"/>
      <w:r w:rsidRPr="00CB073A">
        <w:rPr>
          <w:rFonts w:ascii="Times New Roman" w:hAnsi="Times New Roman" w:cs="Times New Roman"/>
          <w:sz w:val="24"/>
          <w:szCs w:val="24"/>
        </w:rPr>
        <w:t>имуляции деятельности и поведения;</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 xml:space="preserve">специальная </w:t>
      </w:r>
      <w:proofErr w:type="spellStart"/>
      <w:r w:rsidRPr="00CB073A">
        <w:rPr>
          <w:rFonts w:ascii="Times New Roman" w:hAnsi="Times New Roman" w:cs="Times New Roman"/>
          <w:sz w:val="24"/>
          <w:szCs w:val="24"/>
        </w:rPr>
        <w:t>психокоррекционная</w:t>
      </w:r>
      <w:proofErr w:type="spellEnd"/>
      <w:r w:rsidRPr="00CB073A">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Style w:val="s1"/>
          <w:rFonts w:ascii="Times New Roman" w:hAnsi="Times New Roman" w:cs="Times New Roman"/>
          <w:sz w:val="24"/>
          <w:szCs w:val="24"/>
        </w:rPr>
        <w:sym w:font="Symbol" w:char="F0B7"/>
      </w:r>
      <w:r w:rsidRPr="00CB073A">
        <w:rPr>
          <w:rStyle w:val="s1"/>
          <w:rFonts w:ascii="Times New Roman" w:hAnsi="Times New Roman" w:cs="Times New Roman"/>
          <w:sz w:val="24"/>
          <w:szCs w:val="24"/>
        </w:rPr>
        <w:t> </w:t>
      </w:r>
      <w:r w:rsidRPr="00CB073A">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80E9B" w:rsidRPr="00CB073A" w:rsidRDefault="00B80E9B" w:rsidP="00CB073A">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6"/>
      <w:r w:rsidRPr="00CB073A">
        <w:rPr>
          <w:rFonts w:ascii="Times New Roman" w:hAnsi="Times New Roman" w:cs="Times New Roman"/>
          <w:b/>
          <w:sz w:val="24"/>
          <w:szCs w:val="24"/>
        </w:rPr>
        <w:t xml:space="preserve">2.1.2. Планируемые результаты освоения </w:t>
      </w:r>
      <w:proofErr w:type="gramStart"/>
      <w:r w:rsidRPr="00CB073A">
        <w:rPr>
          <w:rFonts w:ascii="Times New Roman" w:hAnsi="Times New Roman" w:cs="Times New Roman"/>
          <w:b/>
          <w:sz w:val="24"/>
          <w:szCs w:val="24"/>
        </w:rPr>
        <w:t>обучающимися</w:t>
      </w:r>
      <w:proofErr w:type="gramEnd"/>
      <w:r w:rsidRPr="00CB073A">
        <w:rPr>
          <w:rFonts w:ascii="Times New Roman" w:hAnsi="Times New Roman" w:cs="Times New Roman"/>
          <w:b/>
          <w:sz w:val="24"/>
          <w:szCs w:val="24"/>
        </w:rPr>
        <w:t xml:space="preserve"> </w:t>
      </w:r>
      <w:r w:rsidRPr="00CB073A">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bCs/>
          <w:sz w:val="24"/>
          <w:szCs w:val="24"/>
        </w:rPr>
      </w:pPr>
      <w:r w:rsidRPr="00CB073A">
        <w:rPr>
          <w:rFonts w:ascii="Times New Roman" w:hAnsi="Times New Roman" w:cs="Times New Roman"/>
          <w:sz w:val="24"/>
          <w:szCs w:val="24"/>
        </w:rPr>
        <w:t>Самым общим результатом освоения АОП обучающихся с ЗПР должно стать полноценное начальное общее образование, развитие социальных (жизненных) компетенций.</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bCs/>
          <w:sz w:val="24"/>
          <w:szCs w:val="24"/>
        </w:rPr>
        <w:t xml:space="preserve">Личностные, </w:t>
      </w:r>
      <w:proofErr w:type="spellStart"/>
      <w:r w:rsidRPr="00CB073A">
        <w:rPr>
          <w:rFonts w:ascii="Times New Roman" w:hAnsi="Times New Roman" w:cs="Times New Roman"/>
          <w:bCs/>
          <w:sz w:val="24"/>
          <w:szCs w:val="24"/>
        </w:rPr>
        <w:t>метапредметные</w:t>
      </w:r>
      <w:proofErr w:type="spellEnd"/>
      <w:r w:rsidRPr="00CB073A">
        <w:rPr>
          <w:rFonts w:ascii="Times New Roman" w:hAnsi="Times New Roman" w:cs="Times New Roman"/>
          <w:bCs/>
          <w:sz w:val="24"/>
          <w:szCs w:val="24"/>
        </w:rPr>
        <w:t xml:space="preserve"> и предметные результаты</w:t>
      </w:r>
      <w:r w:rsidRPr="00CB073A">
        <w:rPr>
          <w:rFonts w:ascii="Times New Roman" w:hAnsi="Times New Roman" w:cs="Times New Roman"/>
          <w:sz w:val="24"/>
          <w:szCs w:val="24"/>
        </w:rPr>
        <w:t xml:space="preserve"> освоения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АОП соответствуют ФГОС НОО</w:t>
      </w:r>
      <w:r w:rsidRPr="00CB073A">
        <w:rPr>
          <w:rStyle w:val="a4"/>
          <w:rFonts w:ascii="Times New Roman" w:hAnsi="Times New Roman"/>
          <w:sz w:val="24"/>
          <w:szCs w:val="24"/>
        </w:rPr>
        <w:footnoteReference w:id="4"/>
      </w:r>
      <w:r w:rsidRPr="00CB073A">
        <w:rPr>
          <w:rFonts w:ascii="Times New Roman" w:hAnsi="Times New Roman" w:cs="Times New Roman"/>
          <w:sz w:val="24"/>
          <w:szCs w:val="24"/>
        </w:rPr>
        <w:t>.</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Планируемые результаты освоения обучающимися с ЗПР</w:t>
      </w:r>
      <w:r w:rsidRPr="00CB073A">
        <w:rPr>
          <w:rFonts w:ascii="Times New Roman" w:hAnsi="Times New Roman" w:cs="Times New Roman"/>
          <w:color w:val="auto"/>
          <w:sz w:val="24"/>
          <w:szCs w:val="24"/>
        </w:rPr>
        <w:t xml:space="preserve"> АОП НОО дополняются результатами освоения программы коррекционной работы.</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b/>
          <w:sz w:val="24"/>
          <w:szCs w:val="24"/>
        </w:rPr>
      </w:pPr>
      <w:r w:rsidRPr="00CB073A">
        <w:rPr>
          <w:rFonts w:ascii="Times New Roman" w:hAnsi="Times New Roman" w:cs="Times New Roman"/>
          <w:b/>
          <w:sz w:val="24"/>
          <w:szCs w:val="24"/>
        </w:rPr>
        <w:t xml:space="preserve">Планируемые результаты освоения </w:t>
      </w:r>
      <w:proofErr w:type="gramStart"/>
      <w:r w:rsidRPr="00CB073A">
        <w:rPr>
          <w:rFonts w:ascii="Times New Roman" w:hAnsi="Times New Roman" w:cs="Times New Roman"/>
          <w:b/>
          <w:sz w:val="24"/>
          <w:szCs w:val="24"/>
        </w:rPr>
        <w:t>обучающимися</w:t>
      </w:r>
      <w:proofErr w:type="gramEnd"/>
      <w:r w:rsidRPr="00CB073A">
        <w:rPr>
          <w:rFonts w:ascii="Times New Roman" w:hAnsi="Times New Roman" w:cs="Times New Roman"/>
          <w:b/>
          <w:sz w:val="24"/>
          <w:szCs w:val="24"/>
        </w:rPr>
        <w:t xml:space="preserve"> с задержкой психического развития программы коррекционной работы</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CB073A">
        <w:rPr>
          <w:rFonts w:ascii="Times New Roman" w:hAnsi="Times New Roman" w:cs="Times New Roman"/>
          <w:sz w:val="24"/>
          <w:szCs w:val="24"/>
        </w:rPr>
        <w:t>сформированность</w:t>
      </w:r>
      <w:proofErr w:type="spellEnd"/>
      <w:r w:rsidRPr="00CB073A">
        <w:rPr>
          <w:rFonts w:ascii="Times New Roman" w:hAnsi="Times New Roman" w:cs="Times New Roman"/>
          <w:sz w:val="24"/>
          <w:szCs w:val="24"/>
        </w:rPr>
        <w:t xml:space="preserve"> социальных (жизненных) компетенций, </w:t>
      </w:r>
      <w:r w:rsidRPr="00CB073A">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CB073A">
        <w:rPr>
          <w:rFonts w:ascii="Times New Roman" w:hAnsi="Times New Roman" w:cs="Times New Roman"/>
          <w:sz w:val="24"/>
          <w:szCs w:val="24"/>
        </w:rPr>
        <w:t>:</w:t>
      </w:r>
    </w:p>
    <w:p w:rsidR="00B80E9B" w:rsidRPr="00CB073A" w:rsidRDefault="00B80E9B" w:rsidP="00CB073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CB073A">
        <w:rPr>
          <w:rFonts w:ascii="Times New Roman" w:hAnsi="Times New Roman" w:cs="Times New Roman"/>
          <w:sz w:val="24"/>
          <w:szCs w:val="24"/>
        </w:rPr>
        <w:lastRenderedPageBreak/>
        <w:t>развитие адекватных представлений о собственных возможностях, о насущно необходимом жизнеобеспечении</w:t>
      </w:r>
      <w:r w:rsidRPr="00CB073A">
        <w:rPr>
          <w:rFonts w:ascii="Times New Roman" w:hAnsi="Times New Roman" w:cs="Times New Roman"/>
          <w:b/>
          <w:bCs/>
          <w:sz w:val="24"/>
          <w:szCs w:val="24"/>
        </w:rPr>
        <w:t xml:space="preserve">, </w:t>
      </w:r>
      <w:r w:rsidRPr="00CB073A">
        <w:rPr>
          <w:rFonts w:ascii="Times New Roman" w:hAnsi="Times New Roman" w:cs="Times New Roman"/>
          <w:bCs/>
          <w:sz w:val="24"/>
          <w:szCs w:val="24"/>
        </w:rPr>
        <w:t>проявляющееся:</w:t>
      </w:r>
    </w:p>
    <w:p w:rsidR="00B80E9B" w:rsidRPr="00CB073A" w:rsidRDefault="00B80E9B" w:rsidP="00CB073A">
      <w:pPr>
        <w:tabs>
          <w:tab w:val="left" w:pos="0"/>
          <w:tab w:val="left" w:pos="993"/>
        </w:tabs>
        <w:autoSpaceDE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80E9B" w:rsidRPr="00CB073A" w:rsidRDefault="00B80E9B" w:rsidP="00CB073A">
      <w:pPr>
        <w:tabs>
          <w:tab w:val="left" w:pos="0"/>
          <w:tab w:val="left" w:pos="993"/>
        </w:tabs>
        <w:autoSpaceDE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80E9B" w:rsidRPr="00CB073A" w:rsidRDefault="00B80E9B" w:rsidP="00CB073A">
      <w:pPr>
        <w:tabs>
          <w:tab w:val="left" w:pos="0"/>
          <w:tab w:val="left" w:pos="993"/>
        </w:tabs>
        <w:autoSpaceDE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B80E9B" w:rsidRPr="00CB073A" w:rsidRDefault="00B80E9B" w:rsidP="00CB073A">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CB073A">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80E9B" w:rsidRPr="00CB073A" w:rsidRDefault="00B80E9B" w:rsidP="00CB073A">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CB073A">
        <w:rPr>
          <w:rFonts w:ascii="Times New Roman" w:hAnsi="Times New Roman" w:cs="Times New Roman"/>
          <w:bCs/>
          <w:sz w:val="24"/>
          <w:szCs w:val="24"/>
        </w:rPr>
        <w:t>овладение социально-бытовыми умениями, используемыми в повседневной жизни,</w:t>
      </w:r>
      <w:r w:rsidRPr="00CB073A">
        <w:rPr>
          <w:rFonts w:ascii="Times New Roman" w:hAnsi="Times New Roman" w:cs="Times New Roman"/>
          <w:b/>
          <w:bCs/>
          <w:sz w:val="24"/>
          <w:szCs w:val="24"/>
        </w:rPr>
        <w:t xml:space="preserve"> </w:t>
      </w:r>
      <w:r w:rsidRPr="00CB073A">
        <w:rPr>
          <w:rFonts w:ascii="Times New Roman" w:hAnsi="Times New Roman" w:cs="Times New Roman"/>
          <w:bCs/>
          <w:sz w:val="24"/>
          <w:szCs w:val="24"/>
        </w:rPr>
        <w:t>проявляющееся</w:t>
      </w:r>
      <w:r w:rsidRPr="00CB073A">
        <w:rPr>
          <w:rFonts w:ascii="Times New Roman" w:hAnsi="Times New Roman" w:cs="Times New Roman"/>
          <w:b/>
          <w:bCs/>
          <w:sz w:val="24"/>
          <w:szCs w:val="24"/>
        </w:rPr>
        <w:t>:</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80E9B" w:rsidRPr="00CB073A" w:rsidRDefault="00B80E9B" w:rsidP="00CB073A">
      <w:pPr>
        <w:tabs>
          <w:tab w:val="left" w:pos="0"/>
          <w:tab w:val="left" w:pos="993"/>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80E9B" w:rsidRPr="00CB073A" w:rsidRDefault="00B80E9B" w:rsidP="00CB073A">
      <w:pPr>
        <w:tabs>
          <w:tab w:val="left" w:pos="0"/>
          <w:tab w:val="left" w:pos="993"/>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B80E9B" w:rsidRPr="00CB073A" w:rsidRDefault="00B80E9B" w:rsidP="00CB073A">
      <w:pPr>
        <w:tabs>
          <w:tab w:val="left" w:pos="0"/>
          <w:tab w:val="left" w:pos="993"/>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B80E9B" w:rsidRPr="00CB073A" w:rsidRDefault="00B80E9B" w:rsidP="00CB073A">
      <w:pPr>
        <w:tabs>
          <w:tab w:val="left" w:pos="0"/>
        </w:tabs>
        <w:spacing w:after="0" w:line="240" w:lineRule="auto"/>
        <w:ind w:firstLine="709"/>
        <w:jc w:val="both"/>
        <w:rPr>
          <w:rFonts w:ascii="Times New Roman" w:hAnsi="Times New Roman" w:cs="Times New Roman"/>
          <w:b/>
          <w:sz w:val="24"/>
          <w:szCs w:val="24"/>
        </w:rPr>
      </w:pPr>
      <w:r w:rsidRPr="00CB073A">
        <w:rPr>
          <w:rFonts w:ascii="Times New Roman" w:hAnsi="Times New Roman" w:cs="Times New Roman"/>
          <w:sz w:val="24"/>
          <w:szCs w:val="24"/>
        </w:rPr>
        <w:t>в стремлении участвовать в подготовке и проведении праздников дома и в школе.</w:t>
      </w:r>
    </w:p>
    <w:p w:rsidR="00B80E9B" w:rsidRPr="00CB073A" w:rsidRDefault="00B80E9B" w:rsidP="00CB073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CB073A">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CB073A">
        <w:rPr>
          <w:rFonts w:ascii="Times New Roman" w:hAnsi="Times New Roman" w:cs="Times New Roman"/>
          <w:bCs/>
          <w:sz w:val="24"/>
          <w:szCs w:val="24"/>
        </w:rPr>
        <w:t>, проявляющееся:</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расширении знаний правил коммуникации;</w:t>
      </w:r>
    </w:p>
    <w:p w:rsidR="00B80E9B" w:rsidRPr="00CB073A" w:rsidRDefault="00B80E9B" w:rsidP="00CB073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CB073A">
        <w:rPr>
          <w:rFonts w:ascii="Times New Roman" w:hAnsi="Times New Roman" w:cs="Times New Roman"/>
          <w:sz w:val="24"/>
          <w:szCs w:val="24"/>
        </w:rPr>
        <w:t>обучающийся</w:t>
      </w:r>
      <w:proofErr w:type="gramEnd"/>
      <w:r w:rsidRPr="00CB073A">
        <w:rPr>
          <w:rFonts w:ascii="Times New Roman" w:hAnsi="Times New Roman" w:cs="Times New Roman"/>
          <w:sz w:val="24"/>
          <w:szCs w:val="24"/>
        </w:rPr>
        <w:t xml:space="preserve"> может использовать коммуникацию как средство достижения цели;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B80E9B" w:rsidRPr="00CB073A" w:rsidRDefault="00B80E9B" w:rsidP="00CB073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B80E9B" w:rsidRPr="00CB073A" w:rsidRDefault="00B80E9B" w:rsidP="00CB073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корректно выразить отказ и недовольство, благодарность, сочувствие и т.д.;</w:t>
      </w:r>
    </w:p>
    <w:p w:rsidR="00B80E9B" w:rsidRPr="00CB073A" w:rsidRDefault="00B80E9B" w:rsidP="00CB073A">
      <w:pPr>
        <w:tabs>
          <w:tab w:val="left" w:pos="0"/>
          <w:tab w:val="left" w:pos="993"/>
          <w:tab w:val="left" w:pos="1418"/>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получать и уточнять информацию от собеседника;</w:t>
      </w:r>
    </w:p>
    <w:p w:rsidR="00B80E9B" w:rsidRPr="00CB073A" w:rsidRDefault="00B80E9B" w:rsidP="00CB073A">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CB073A">
        <w:rPr>
          <w:rFonts w:ascii="Times New Roman" w:hAnsi="Times New Roman" w:cs="Times New Roman"/>
          <w:sz w:val="24"/>
          <w:szCs w:val="24"/>
        </w:rPr>
        <w:t>в освоении культурных форм выражения своих чувств.</w:t>
      </w:r>
    </w:p>
    <w:p w:rsidR="00B80E9B" w:rsidRPr="00CB073A" w:rsidRDefault="00B80E9B" w:rsidP="00CB073A">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CB073A">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накапливать личные впечатления, связанные с явлениями окружающего мира;</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накоплении опыта освоения нового при помощи экскурсий и путешествий;</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принимать и включать в свой личный опыт жизненный опыт других людей;</w:t>
      </w:r>
    </w:p>
    <w:p w:rsidR="00B80E9B" w:rsidRPr="00CB073A" w:rsidRDefault="00B80E9B" w:rsidP="00CB073A">
      <w:pPr>
        <w:tabs>
          <w:tab w:val="left" w:pos="0"/>
        </w:tabs>
        <w:spacing w:after="0" w:line="240" w:lineRule="auto"/>
        <w:ind w:firstLine="709"/>
        <w:jc w:val="both"/>
        <w:rPr>
          <w:rFonts w:ascii="Times New Roman" w:hAnsi="Times New Roman" w:cs="Times New Roman"/>
          <w:b/>
          <w:sz w:val="24"/>
          <w:szCs w:val="24"/>
        </w:rPr>
      </w:pPr>
      <w:r w:rsidRPr="00CB073A">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B80E9B" w:rsidRPr="00CB073A" w:rsidRDefault="00B80E9B" w:rsidP="00CB073A">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CB073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CB073A">
        <w:rPr>
          <w:rFonts w:ascii="Times New Roman" w:hAnsi="Times New Roman" w:cs="Times New Roman"/>
          <w:bCs/>
          <w:sz w:val="24"/>
          <w:szCs w:val="24"/>
        </w:rPr>
        <w:t>,</w:t>
      </w:r>
      <w:r w:rsidRPr="00CB073A">
        <w:rPr>
          <w:rFonts w:ascii="Times New Roman" w:hAnsi="Times New Roman" w:cs="Times New Roman"/>
          <w:b/>
          <w:bCs/>
          <w:sz w:val="24"/>
          <w:szCs w:val="24"/>
        </w:rPr>
        <w:t xml:space="preserve"> </w:t>
      </w:r>
      <w:r w:rsidRPr="00CB073A">
        <w:rPr>
          <w:rFonts w:ascii="Times New Roman" w:hAnsi="Times New Roman" w:cs="Times New Roman"/>
          <w:bCs/>
          <w:sz w:val="24"/>
          <w:szCs w:val="24"/>
        </w:rPr>
        <w:t>проявляющаяся:</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в освоение необходимых социальных ритуалов, </w:t>
      </w:r>
      <w:proofErr w:type="gramStart"/>
      <w:r w:rsidRPr="00CB073A">
        <w:rPr>
          <w:rFonts w:ascii="Times New Roman" w:hAnsi="Times New Roman" w:cs="Times New Roman"/>
          <w:sz w:val="24"/>
          <w:szCs w:val="24"/>
        </w:rPr>
        <w:t>умении</w:t>
      </w:r>
      <w:proofErr w:type="gramEnd"/>
      <w:r w:rsidRPr="00CB073A">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проявлять инициативу, корректно устанавливать и ограничивать контакт;</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Результаты специальной поддержки освоения АОП НОО должны отражать:</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CB073A">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CB073A">
        <w:rPr>
          <w:rFonts w:ascii="Times New Roman" w:hAnsi="Times New Roman" w:cs="Times New Roman"/>
          <w:sz w:val="24"/>
          <w:szCs w:val="24"/>
        </w:rPr>
        <w:t xml:space="preserve"> умение задавать вопросы;</w:t>
      </w:r>
    </w:p>
    <w:p w:rsidR="00B80E9B" w:rsidRPr="00CB073A" w:rsidRDefault="00B80E9B" w:rsidP="00CB073A">
      <w:pPr>
        <w:tabs>
          <w:tab w:val="left" w:pos="0"/>
        </w:tabs>
        <w:spacing w:after="0" w:line="240" w:lineRule="auto"/>
        <w:ind w:firstLine="709"/>
        <w:jc w:val="both"/>
        <w:rPr>
          <w:rFonts w:ascii="Times New Roman" w:hAnsi="Times New Roman" w:cs="Times New Roman"/>
          <w:kern w:val="2"/>
          <w:sz w:val="24"/>
          <w:szCs w:val="24"/>
        </w:rPr>
      </w:pPr>
      <w:r w:rsidRPr="00CB073A">
        <w:rPr>
          <w:rFonts w:ascii="Times New Roman" w:hAnsi="Times New Roman" w:cs="Times New Roman"/>
          <w:sz w:val="24"/>
          <w:szCs w:val="24"/>
        </w:rPr>
        <w:t xml:space="preserve">способность к </w:t>
      </w:r>
      <w:r w:rsidRPr="00CB073A">
        <w:rPr>
          <w:rFonts w:ascii="Times New Roman" w:hAnsi="Times New Roman" w:cs="Times New Roman"/>
          <w:kern w:val="2"/>
          <w:sz w:val="24"/>
          <w:szCs w:val="24"/>
        </w:rPr>
        <w:t>наблюдательности, умение замечать новое;</w:t>
      </w:r>
    </w:p>
    <w:p w:rsidR="00B80E9B" w:rsidRPr="00CB073A" w:rsidRDefault="00B80E9B" w:rsidP="00CB073A">
      <w:pPr>
        <w:tabs>
          <w:tab w:val="left" w:pos="0"/>
        </w:tabs>
        <w:spacing w:after="0" w:line="240" w:lineRule="auto"/>
        <w:ind w:firstLine="709"/>
        <w:jc w:val="both"/>
        <w:rPr>
          <w:rFonts w:ascii="Times New Roman" w:hAnsi="Times New Roman" w:cs="Times New Roman"/>
          <w:kern w:val="2"/>
          <w:sz w:val="24"/>
          <w:szCs w:val="24"/>
        </w:rPr>
      </w:pPr>
      <w:r w:rsidRPr="00CB073A">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CB073A">
        <w:rPr>
          <w:rFonts w:ascii="Times New Roman" w:hAnsi="Times New Roman" w:cs="Times New Roman"/>
          <w:sz w:val="24"/>
          <w:szCs w:val="24"/>
        </w:rPr>
        <w:t>метапредметные</w:t>
      </w:r>
      <w:proofErr w:type="spellEnd"/>
      <w:r w:rsidRPr="00CB073A">
        <w:rPr>
          <w:rFonts w:ascii="Times New Roman" w:hAnsi="Times New Roman" w:cs="Times New Roman"/>
          <w:sz w:val="24"/>
          <w:szCs w:val="24"/>
        </w:rPr>
        <w:t xml:space="preserve"> и личностные результаты;</w:t>
      </w:r>
    </w:p>
    <w:p w:rsidR="00B80E9B" w:rsidRPr="00CB073A" w:rsidRDefault="00B80E9B" w:rsidP="00CB073A">
      <w:pPr>
        <w:tabs>
          <w:tab w:val="left" w:pos="0"/>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сформированные в соответствии АОП НОО универсальные учебные действия.</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80E9B" w:rsidRPr="00CB073A" w:rsidRDefault="00B80E9B" w:rsidP="00CB073A">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7"/>
      <w:r w:rsidRPr="00CB073A">
        <w:rPr>
          <w:rFonts w:ascii="Times New Roman" w:hAnsi="Times New Roman" w:cs="Times New Roman"/>
          <w:b/>
          <w:sz w:val="24"/>
          <w:szCs w:val="24"/>
        </w:rPr>
        <w:t xml:space="preserve">2.1.3. Система оценки достижения обучающимися </w:t>
      </w:r>
      <w:r w:rsidRPr="00CB073A">
        <w:rPr>
          <w:rFonts w:ascii="Times New Roman" w:hAnsi="Times New Roman" w:cs="Times New Roman"/>
          <w:b/>
          <w:sz w:val="24"/>
          <w:szCs w:val="24"/>
        </w:rPr>
        <w:br/>
        <w:t xml:space="preserve">с задержкой психического </w:t>
      </w:r>
      <w:proofErr w:type="gramStart"/>
      <w:r w:rsidRPr="00CB073A">
        <w:rPr>
          <w:rFonts w:ascii="Times New Roman" w:hAnsi="Times New Roman" w:cs="Times New Roman"/>
          <w:b/>
          <w:sz w:val="24"/>
          <w:szCs w:val="24"/>
        </w:rPr>
        <w:t xml:space="preserve">развития планируемых результатов освоения </w:t>
      </w:r>
      <w:r w:rsidRPr="00CB073A">
        <w:rPr>
          <w:rFonts w:ascii="Times New Roman" w:hAnsi="Times New Roman" w:cs="Times New Roman"/>
          <w:b/>
          <w:sz w:val="24"/>
          <w:szCs w:val="24"/>
        </w:rPr>
        <w:br/>
        <w:t xml:space="preserve">адаптированной основной общеобразовательной программы </w:t>
      </w:r>
      <w:r w:rsidRPr="00CB073A">
        <w:rPr>
          <w:rFonts w:ascii="Times New Roman" w:hAnsi="Times New Roman" w:cs="Times New Roman"/>
          <w:b/>
          <w:sz w:val="24"/>
          <w:szCs w:val="24"/>
        </w:rPr>
        <w:br/>
        <w:t>начального общего образования</w:t>
      </w:r>
      <w:bookmarkEnd w:id="4"/>
      <w:proofErr w:type="gramEnd"/>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Система оценки достижения обучающимися с ЗПР планируемых результатов освоения АОП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CB073A">
        <w:rPr>
          <w:rFonts w:ascii="Times New Roman" w:hAnsi="Times New Roman" w:cs="Times New Roman"/>
          <w:sz w:val="24"/>
          <w:szCs w:val="24"/>
        </w:rPr>
        <w:t>метапредметных</w:t>
      </w:r>
      <w:proofErr w:type="spellEnd"/>
      <w:r w:rsidRPr="00CB073A">
        <w:rPr>
          <w:rFonts w:ascii="Times New Roman" w:hAnsi="Times New Roman" w:cs="Times New Roman"/>
          <w:sz w:val="24"/>
          <w:szCs w:val="24"/>
        </w:rPr>
        <w:t xml:space="preserve"> и предметных.</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proofErr w:type="gramStart"/>
      <w:r w:rsidRPr="00CB073A">
        <w:rPr>
          <w:rFonts w:ascii="Times New Roman" w:hAnsi="Times New Roman" w:cs="Times New Roman"/>
          <w:sz w:val="24"/>
          <w:szCs w:val="24"/>
        </w:rPr>
        <w:t>Оценка результатов освоения обучающимися с ЗПР АОП (кроме программы коррекционной работы) осуществляется в соответствии с требованиями ФГОС НОО.</w:t>
      </w:r>
      <w:proofErr w:type="gramEnd"/>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proofErr w:type="gramStart"/>
      <w:r w:rsidRPr="00CB073A">
        <w:rPr>
          <w:rFonts w:ascii="Times New Roman" w:hAnsi="Times New Roman" w:cs="Times New Roman"/>
          <w:color w:val="auto"/>
          <w:sz w:val="24"/>
          <w:szCs w:val="24"/>
        </w:rPr>
        <w:t xml:space="preserve">Оценивать </w:t>
      </w:r>
      <w:r w:rsidRPr="00CB073A">
        <w:rPr>
          <w:rFonts w:ascii="Times New Roman" w:hAnsi="Times New Roman" w:cs="Times New Roman"/>
          <w:sz w:val="24"/>
          <w:szCs w:val="24"/>
        </w:rPr>
        <w:t>достижения обучающимся с ЗПР планируемых результатов</w:t>
      </w:r>
      <w:r w:rsidRPr="00CB073A">
        <w:rPr>
          <w:rFonts w:ascii="Times New Roman" w:hAnsi="Times New Roman" w:cs="Times New Roman"/>
          <w:color w:val="auto"/>
          <w:sz w:val="24"/>
          <w:szCs w:val="24"/>
        </w:rPr>
        <w:t xml:space="preserve"> необходимо при завершении каждого уровня образования</w:t>
      </w:r>
      <w:r w:rsidRPr="00CB073A">
        <w:rPr>
          <w:rStyle w:val="aff0"/>
          <w:rFonts w:ascii="Times New Roman" w:hAnsi="Times New Roman"/>
          <w:color w:val="auto"/>
          <w:sz w:val="24"/>
          <w:szCs w:val="24"/>
        </w:rPr>
        <w:t xml:space="preserve">, </w:t>
      </w:r>
      <w:r w:rsidRPr="00CB073A">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B80E9B" w:rsidRPr="00CB073A" w:rsidRDefault="00B80E9B" w:rsidP="00CB073A">
      <w:pPr>
        <w:pStyle w:val="a7"/>
        <w:spacing w:after="0" w:line="240" w:lineRule="auto"/>
        <w:ind w:firstLine="709"/>
        <w:jc w:val="both"/>
        <w:rPr>
          <w:rFonts w:ascii="Times New Roman" w:eastAsia="Arial Unicode MS" w:hAnsi="Times New Roman"/>
          <w:color w:val="00000A"/>
          <w:kern w:val="1"/>
          <w:sz w:val="24"/>
          <w:szCs w:val="24"/>
          <w:lang w:val="ru-RU" w:eastAsia="ru-RU"/>
        </w:rPr>
      </w:pPr>
      <w:r w:rsidRPr="00CB073A">
        <w:rPr>
          <w:rFonts w:ascii="Times New Roman" w:eastAsia="Arial Unicode MS" w:hAnsi="Times New Roman"/>
          <w:color w:val="00000A"/>
          <w:kern w:val="1"/>
          <w:sz w:val="24"/>
          <w:szCs w:val="24"/>
          <w:lang w:val="ru-RU" w:eastAsia="ru-RU"/>
        </w:rPr>
        <w:t>Обучающиеся с ЗПР имеют право на прохождение текущей, промежуточной и государственной итоговой аттестации</w:t>
      </w:r>
      <w:r w:rsidRPr="00CB073A">
        <w:rPr>
          <w:rFonts w:ascii="Times New Roman" w:eastAsia="Arial Unicode MS" w:hAnsi="Times New Roman"/>
          <w:b/>
          <w:color w:val="00000A"/>
          <w:kern w:val="1"/>
          <w:sz w:val="24"/>
          <w:szCs w:val="24"/>
          <w:lang w:val="ru-RU" w:eastAsia="ru-RU"/>
        </w:rPr>
        <w:t xml:space="preserve"> </w:t>
      </w:r>
      <w:r w:rsidRPr="00CB073A">
        <w:rPr>
          <w:rFonts w:ascii="Times New Roman" w:eastAsia="Arial Unicode MS" w:hAnsi="Times New Roman"/>
          <w:color w:val="00000A"/>
          <w:kern w:val="1"/>
          <w:sz w:val="24"/>
          <w:szCs w:val="24"/>
          <w:lang w:val="ru-RU" w:eastAsia="ru-RU"/>
        </w:rPr>
        <w:t>освоения АОП в иных формах.</w:t>
      </w:r>
    </w:p>
    <w:p w:rsidR="00B80E9B" w:rsidRPr="00CB073A" w:rsidRDefault="00B80E9B" w:rsidP="00CB073A">
      <w:pPr>
        <w:pStyle w:val="a7"/>
        <w:spacing w:after="0" w:line="240" w:lineRule="auto"/>
        <w:ind w:firstLine="709"/>
        <w:jc w:val="both"/>
        <w:rPr>
          <w:rFonts w:ascii="Times New Roman" w:eastAsia="Arial Unicode MS" w:hAnsi="Times New Roman"/>
          <w:color w:val="00000A"/>
          <w:kern w:val="1"/>
          <w:sz w:val="24"/>
          <w:szCs w:val="24"/>
          <w:lang w:val="ru-RU" w:eastAsia="ru-RU"/>
        </w:rPr>
      </w:pPr>
      <w:r w:rsidRPr="00CB073A">
        <w:rPr>
          <w:rFonts w:ascii="Times New Roman" w:eastAsia="Arial Unicode MS" w:hAnsi="Times New Roman"/>
          <w:color w:val="00000A"/>
          <w:kern w:val="1"/>
          <w:sz w:val="24"/>
          <w:szCs w:val="24"/>
          <w:lang w:val="ru-RU" w:eastAsia="ru-RU"/>
        </w:rPr>
        <w:t>Специальные условия</w:t>
      </w:r>
      <w:r w:rsidRPr="00CB073A">
        <w:rPr>
          <w:rFonts w:ascii="Times New Roman" w:eastAsia="Arial Unicode MS" w:hAnsi="Times New Roman"/>
          <w:b/>
          <w:color w:val="00000A"/>
          <w:kern w:val="1"/>
          <w:sz w:val="24"/>
          <w:szCs w:val="24"/>
          <w:lang w:val="ru-RU" w:eastAsia="ru-RU"/>
        </w:rPr>
        <w:t xml:space="preserve"> </w:t>
      </w:r>
      <w:r w:rsidRPr="00CB073A">
        <w:rPr>
          <w:rFonts w:ascii="Times New Roman" w:eastAsia="Arial Unicode MS" w:hAnsi="Times New Roman"/>
          <w:color w:val="00000A"/>
          <w:kern w:val="1"/>
          <w:sz w:val="24"/>
          <w:szCs w:val="24"/>
          <w:lang w:val="ru-RU" w:eastAsia="ru-RU"/>
        </w:rPr>
        <w:t xml:space="preserve">проведения </w:t>
      </w:r>
      <w:r w:rsidRPr="00CB073A">
        <w:rPr>
          <w:rFonts w:ascii="Times New Roman" w:eastAsia="Arial Unicode MS" w:hAnsi="Times New Roman"/>
          <w:i/>
          <w:color w:val="00000A"/>
          <w:kern w:val="1"/>
          <w:sz w:val="24"/>
          <w:szCs w:val="24"/>
          <w:lang w:val="ru-RU" w:eastAsia="ru-RU"/>
        </w:rPr>
        <w:t>текущей, промежуточной</w:t>
      </w:r>
      <w:r w:rsidRPr="00CB073A">
        <w:rPr>
          <w:rFonts w:ascii="Times New Roman" w:eastAsia="Arial Unicode MS" w:hAnsi="Times New Roman"/>
          <w:color w:val="00000A"/>
          <w:kern w:val="1"/>
          <w:sz w:val="24"/>
          <w:szCs w:val="24"/>
          <w:lang w:val="ru-RU" w:eastAsia="ru-RU"/>
        </w:rPr>
        <w:t xml:space="preserve"> и </w:t>
      </w:r>
      <w:r w:rsidRPr="00CB073A">
        <w:rPr>
          <w:rFonts w:ascii="Times New Roman" w:eastAsia="Arial Unicode MS" w:hAnsi="Times New Roman"/>
          <w:i/>
          <w:color w:val="00000A"/>
          <w:kern w:val="1"/>
          <w:sz w:val="24"/>
          <w:szCs w:val="24"/>
          <w:lang w:val="ru-RU" w:eastAsia="ru-RU"/>
        </w:rPr>
        <w:t>итоговой</w:t>
      </w:r>
      <w:r w:rsidRPr="00CB073A">
        <w:rPr>
          <w:rFonts w:ascii="Times New Roman" w:eastAsia="Arial Unicode MS" w:hAnsi="Times New Roman"/>
          <w:color w:val="00000A"/>
          <w:kern w:val="1"/>
          <w:sz w:val="24"/>
          <w:szCs w:val="24"/>
          <w:lang w:val="ru-RU" w:eastAsia="ru-RU"/>
        </w:rPr>
        <w:t xml:space="preserve"> (по итогам освоения АОП НОО) </w:t>
      </w:r>
      <w:r w:rsidRPr="00CB073A">
        <w:rPr>
          <w:rFonts w:ascii="Times New Roman" w:eastAsia="Arial Unicode MS" w:hAnsi="Times New Roman"/>
          <w:i/>
          <w:color w:val="00000A"/>
          <w:kern w:val="1"/>
          <w:sz w:val="24"/>
          <w:szCs w:val="24"/>
          <w:lang w:val="ru-RU" w:eastAsia="ru-RU"/>
        </w:rPr>
        <w:t xml:space="preserve">аттестации </w:t>
      </w:r>
      <w:proofErr w:type="gramStart"/>
      <w:r w:rsidRPr="00CB073A">
        <w:rPr>
          <w:rFonts w:ascii="Times New Roman" w:eastAsia="Arial Unicode MS" w:hAnsi="Times New Roman"/>
          <w:color w:val="00000A"/>
          <w:kern w:val="1"/>
          <w:sz w:val="24"/>
          <w:szCs w:val="24"/>
          <w:lang w:val="ru-RU" w:eastAsia="ru-RU"/>
        </w:rPr>
        <w:t>обучающихся</w:t>
      </w:r>
      <w:proofErr w:type="gramEnd"/>
      <w:r w:rsidRPr="00CB073A">
        <w:rPr>
          <w:rFonts w:ascii="Times New Roman" w:eastAsia="Arial Unicode MS" w:hAnsi="Times New Roman"/>
          <w:color w:val="00000A"/>
          <w:kern w:val="1"/>
          <w:sz w:val="24"/>
          <w:szCs w:val="24"/>
          <w:lang w:val="ru-RU" w:eastAsia="ru-RU"/>
        </w:rPr>
        <w:t xml:space="preserve"> с ЗПР включают:</w:t>
      </w:r>
    </w:p>
    <w:p w:rsidR="00B80E9B" w:rsidRPr="00CB073A" w:rsidRDefault="00B80E9B" w:rsidP="00CB073A">
      <w:pPr>
        <w:pStyle w:val="af2"/>
        <w:numPr>
          <w:ilvl w:val="0"/>
          <w:numId w:val="23"/>
        </w:numPr>
        <w:spacing w:line="240" w:lineRule="auto"/>
        <w:ind w:left="0" w:firstLine="709"/>
        <w:jc w:val="both"/>
      </w:pPr>
      <w:r w:rsidRPr="00CB073A">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B073A">
        <w:t>ЗПР;</w:t>
      </w:r>
    </w:p>
    <w:p w:rsidR="00B80E9B" w:rsidRPr="00CB073A" w:rsidRDefault="00B80E9B" w:rsidP="00CB073A">
      <w:pPr>
        <w:pStyle w:val="af2"/>
        <w:numPr>
          <w:ilvl w:val="0"/>
          <w:numId w:val="23"/>
        </w:numPr>
        <w:spacing w:line="240" w:lineRule="auto"/>
        <w:ind w:left="0" w:firstLine="709"/>
        <w:jc w:val="both"/>
      </w:pPr>
      <w:r w:rsidRPr="00CB073A">
        <w:rPr>
          <w:caps w:val="0"/>
        </w:rPr>
        <w:t xml:space="preserve">привычную обстановку в классе (присутствие своего учителя, наличие привычных для обучающихся </w:t>
      </w:r>
      <w:proofErr w:type="spellStart"/>
      <w:r w:rsidRPr="00CB073A">
        <w:rPr>
          <w:caps w:val="0"/>
        </w:rPr>
        <w:t>мнестических</w:t>
      </w:r>
      <w:proofErr w:type="spellEnd"/>
      <w:r w:rsidRPr="00CB073A">
        <w:rPr>
          <w:caps w:val="0"/>
        </w:rPr>
        <w:t xml:space="preserve"> опор: наглядных схем, шаблонов общего хода выполнения заданий);</w:t>
      </w:r>
    </w:p>
    <w:p w:rsidR="00B80E9B" w:rsidRPr="00CB073A" w:rsidRDefault="00B80E9B" w:rsidP="00CB073A">
      <w:pPr>
        <w:pStyle w:val="af2"/>
        <w:numPr>
          <w:ilvl w:val="0"/>
          <w:numId w:val="23"/>
        </w:numPr>
        <w:spacing w:line="240" w:lineRule="auto"/>
        <w:ind w:left="0" w:firstLine="709"/>
        <w:jc w:val="both"/>
      </w:pPr>
      <w:r w:rsidRPr="00CB073A">
        <w:rPr>
          <w:caps w:val="0"/>
        </w:rPr>
        <w:t>присутствие в начале работы этапа общей организации деятельности;</w:t>
      </w:r>
    </w:p>
    <w:p w:rsidR="00B80E9B" w:rsidRPr="00CB073A" w:rsidRDefault="00B80E9B" w:rsidP="00CB073A">
      <w:pPr>
        <w:pStyle w:val="af2"/>
        <w:numPr>
          <w:ilvl w:val="0"/>
          <w:numId w:val="23"/>
        </w:numPr>
        <w:spacing w:line="240" w:lineRule="auto"/>
        <w:ind w:left="0" w:firstLine="709"/>
        <w:jc w:val="both"/>
      </w:pPr>
      <w:proofErr w:type="spellStart"/>
      <w:r w:rsidRPr="00CB073A">
        <w:rPr>
          <w:caps w:val="0"/>
        </w:rPr>
        <w:t>адаптирование</w:t>
      </w:r>
      <w:proofErr w:type="spellEnd"/>
      <w:r w:rsidRPr="00CB073A">
        <w:rPr>
          <w:caps w:val="0"/>
        </w:rPr>
        <w:t xml:space="preserve"> инструкции с учетом особых образовательных потребностей и индивидуальных трудностей обучающихся с </w:t>
      </w:r>
      <w:r w:rsidRPr="00CB073A">
        <w:t>ЗПР:</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1) упрощение формулировок по грамматическому и семантическому оформлению;</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2) упрощение </w:t>
      </w:r>
      <w:proofErr w:type="spellStart"/>
      <w:r w:rsidRPr="00CB073A">
        <w:rPr>
          <w:rFonts w:ascii="Times New Roman" w:hAnsi="Times New Roman" w:cs="Times New Roman"/>
          <w:sz w:val="24"/>
          <w:szCs w:val="24"/>
        </w:rPr>
        <w:t>многозвеньевой</w:t>
      </w:r>
      <w:proofErr w:type="spellEnd"/>
      <w:r w:rsidRPr="00CB073A">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CB073A">
        <w:rPr>
          <w:rFonts w:ascii="Times New Roman" w:hAnsi="Times New Roman" w:cs="Times New Roman"/>
          <w:sz w:val="24"/>
          <w:szCs w:val="24"/>
        </w:rPr>
        <w:t>поэтапность</w:t>
      </w:r>
      <w:proofErr w:type="spellEnd"/>
      <w:r w:rsidRPr="00CB073A">
        <w:rPr>
          <w:rFonts w:ascii="Times New Roman" w:hAnsi="Times New Roman" w:cs="Times New Roman"/>
          <w:sz w:val="24"/>
          <w:szCs w:val="24"/>
        </w:rPr>
        <w:t xml:space="preserve"> (</w:t>
      </w:r>
      <w:proofErr w:type="spellStart"/>
      <w:r w:rsidRPr="00CB073A">
        <w:rPr>
          <w:rFonts w:ascii="Times New Roman" w:hAnsi="Times New Roman" w:cs="Times New Roman"/>
          <w:sz w:val="24"/>
          <w:szCs w:val="24"/>
        </w:rPr>
        <w:t>пошаговость</w:t>
      </w:r>
      <w:proofErr w:type="spellEnd"/>
      <w:r w:rsidRPr="00CB073A">
        <w:rPr>
          <w:rFonts w:ascii="Times New Roman" w:hAnsi="Times New Roman" w:cs="Times New Roman"/>
          <w:sz w:val="24"/>
          <w:szCs w:val="24"/>
        </w:rPr>
        <w:t>) выполнения задания;</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80E9B" w:rsidRPr="00CB073A" w:rsidRDefault="00B80E9B" w:rsidP="00CB073A">
      <w:pPr>
        <w:pStyle w:val="af2"/>
        <w:numPr>
          <w:ilvl w:val="0"/>
          <w:numId w:val="23"/>
        </w:numPr>
        <w:spacing w:line="240" w:lineRule="auto"/>
        <w:ind w:left="0" w:firstLine="709"/>
        <w:jc w:val="both"/>
      </w:pPr>
      <w:r w:rsidRPr="00CB073A">
        <w:rPr>
          <w:caps w:val="0"/>
        </w:rPr>
        <w:lastRenderedPageBreak/>
        <w:t xml:space="preserve">при необходимости </w:t>
      </w:r>
      <w:proofErr w:type="spellStart"/>
      <w:r w:rsidRPr="00CB073A">
        <w:rPr>
          <w:caps w:val="0"/>
        </w:rPr>
        <w:t>адаптирование</w:t>
      </w:r>
      <w:proofErr w:type="spellEnd"/>
      <w:r w:rsidRPr="00CB073A">
        <w:rPr>
          <w:caps w:val="0"/>
        </w:rPr>
        <w:t xml:space="preserve"> текста задания с учетом особых образовательных потребностей и индивидуальных </w:t>
      </w:r>
      <w:proofErr w:type="gramStart"/>
      <w:r w:rsidRPr="00CB073A">
        <w:rPr>
          <w:caps w:val="0"/>
        </w:rPr>
        <w:t>трудностей</w:t>
      </w:r>
      <w:proofErr w:type="gramEnd"/>
      <w:r w:rsidRPr="00CB073A">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B073A">
        <w:t>.);</w:t>
      </w:r>
    </w:p>
    <w:p w:rsidR="00B80E9B" w:rsidRPr="00CB073A" w:rsidRDefault="00B80E9B" w:rsidP="00CB073A">
      <w:pPr>
        <w:pStyle w:val="af2"/>
        <w:numPr>
          <w:ilvl w:val="0"/>
          <w:numId w:val="23"/>
        </w:numPr>
        <w:spacing w:line="240" w:lineRule="auto"/>
        <w:ind w:left="0" w:firstLine="709"/>
        <w:jc w:val="both"/>
      </w:pPr>
      <w:r w:rsidRPr="00CB073A">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B073A">
        <w:t>;</w:t>
      </w:r>
    </w:p>
    <w:p w:rsidR="00B80E9B" w:rsidRPr="00CB073A" w:rsidRDefault="00B80E9B" w:rsidP="00CB073A">
      <w:pPr>
        <w:pStyle w:val="af2"/>
        <w:numPr>
          <w:ilvl w:val="0"/>
          <w:numId w:val="23"/>
        </w:numPr>
        <w:spacing w:line="240" w:lineRule="auto"/>
        <w:ind w:left="0" w:firstLine="709"/>
        <w:jc w:val="both"/>
      </w:pPr>
      <w:r w:rsidRPr="00CB073A">
        <w:rPr>
          <w:caps w:val="0"/>
        </w:rPr>
        <w:t>увеличение времени на выполнение заданий</w:t>
      </w:r>
      <w:r w:rsidRPr="00CB073A">
        <w:t xml:space="preserve">;  </w:t>
      </w:r>
    </w:p>
    <w:p w:rsidR="00B80E9B" w:rsidRPr="00CB073A" w:rsidRDefault="00B80E9B" w:rsidP="00CB073A">
      <w:pPr>
        <w:pStyle w:val="af2"/>
        <w:numPr>
          <w:ilvl w:val="0"/>
          <w:numId w:val="23"/>
        </w:numPr>
        <w:spacing w:line="240" w:lineRule="auto"/>
        <w:ind w:left="0" w:firstLine="709"/>
        <w:jc w:val="both"/>
      </w:pPr>
      <w:r w:rsidRPr="00CB073A">
        <w:rPr>
          <w:caps w:val="0"/>
        </w:rPr>
        <w:t>возможность организации короткого перерыва (10-15 мин) при нарастании в поведении ребенка проявлений утомления, истощения</w:t>
      </w:r>
      <w:r w:rsidRPr="00CB073A">
        <w:t xml:space="preserve">; </w:t>
      </w:r>
    </w:p>
    <w:p w:rsidR="00B80E9B" w:rsidRPr="00CB073A" w:rsidRDefault="00B80E9B" w:rsidP="00CB073A">
      <w:pPr>
        <w:pStyle w:val="af2"/>
        <w:numPr>
          <w:ilvl w:val="0"/>
          <w:numId w:val="23"/>
        </w:numPr>
        <w:spacing w:line="240" w:lineRule="auto"/>
        <w:ind w:left="0" w:firstLine="709"/>
        <w:jc w:val="both"/>
      </w:pPr>
      <w:r w:rsidRPr="00CB073A">
        <w:rPr>
          <w:caps w:val="0"/>
        </w:rPr>
        <w:t xml:space="preserve">недопустимыми являются негативные реакции со стороны педагога, создание ситуаций, приводящих к </w:t>
      </w:r>
      <w:proofErr w:type="gramStart"/>
      <w:r w:rsidRPr="00CB073A">
        <w:rPr>
          <w:caps w:val="0"/>
        </w:rPr>
        <w:t>эмоциональному</w:t>
      </w:r>
      <w:proofErr w:type="gramEnd"/>
      <w:r w:rsidRPr="00CB073A">
        <w:rPr>
          <w:caps w:val="0"/>
        </w:rPr>
        <w:t xml:space="preserve"> </w:t>
      </w:r>
      <w:proofErr w:type="spellStart"/>
      <w:r w:rsidRPr="00CB073A">
        <w:rPr>
          <w:caps w:val="0"/>
        </w:rPr>
        <w:t>травмированию</w:t>
      </w:r>
      <w:proofErr w:type="spellEnd"/>
      <w:r w:rsidRPr="00CB073A">
        <w:rPr>
          <w:caps w:val="0"/>
        </w:rPr>
        <w:t xml:space="preserve"> ребенка</w:t>
      </w:r>
      <w:r w:rsidRPr="00CB073A">
        <w:t>.</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Система оценки достижения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планируемых результатов освоения АОП должна предусматривать оценку достижения обучающимися с ЗПР планируемых результатов освоения программы коррекционной работы. </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b/>
          <w:sz w:val="24"/>
          <w:szCs w:val="24"/>
        </w:rPr>
      </w:pPr>
      <w:r w:rsidRPr="00CB073A">
        <w:rPr>
          <w:rFonts w:ascii="Times New Roman" w:hAnsi="Times New Roman" w:cs="Times New Roman"/>
          <w:b/>
          <w:sz w:val="24"/>
          <w:szCs w:val="24"/>
        </w:rPr>
        <w:t xml:space="preserve">Оценка достижения обучающимися с задержкой психического </w:t>
      </w:r>
      <w:proofErr w:type="gramStart"/>
      <w:r w:rsidRPr="00CB073A">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proofErr w:type="gramStart"/>
      <w:r w:rsidRPr="00CB073A">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АОП НОО, осуществляется в полном соответствии с требованиями ФГОС НОО обучающихся с ОВЗ. </w:t>
      </w:r>
      <w:proofErr w:type="gramEnd"/>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АОП НОО, что сможет обеспечить объективность оценки. </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B073A">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CB073A">
        <w:rPr>
          <w:rFonts w:ascii="Times New Roman" w:hAnsi="Times New Roman" w:cs="Times New Roman"/>
          <w:sz w:val="24"/>
          <w:szCs w:val="24"/>
        </w:rPr>
        <w:t>.</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Оценка результатов освоения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B073A">
        <w:rPr>
          <w:rFonts w:ascii="Times New Roman" w:hAnsi="Times New Roman" w:cs="Times New Roman"/>
          <w:sz w:val="24"/>
          <w:szCs w:val="24"/>
        </w:rPr>
        <w:t>диагностичность</w:t>
      </w:r>
      <w:proofErr w:type="spellEnd"/>
      <w:r w:rsidRPr="00CB073A">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lastRenderedPageBreak/>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B073A">
        <w:rPr>
          <w:rFonts w:ascii="Times New Roman" w:hAnsi="Times New Roman" w:cs="Times New Roman"/>
          <w:sz w:val="24"/>
          <w:szCs w:val="24"/>
        </w:rPr>
        <w:t>неуспешности</w:t>
      </w:r>
      <w:proofErr w:type="spellEnd"/>
      <w:r w:rsidRPr="00CB073A">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CB073A">
        <w:rPr>
          <w:rFonts w:ascii="Times New Roman" w:hAnsi="Times New Roman" w:cs="Times New Roman"/>
          <w:sz w:val="24"/>
          <w:szCs w:val="24"/>
        </w:rPr>
        <w:t>эксперсс-диагностики</w:t>
      </w:r>
      <w:proofErr w:type="spellEnd"/>
      <w:r w:rsidRPr="00CB073A">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CB073A">
        <w:rPr>
          <w:rFonts w:ascii="Times New Roman" w:hAnsi="Times New Roman" w:cs="Times New Roman"/>
          <w:sz w:val="24"/>
          <w:szCs w:val="24"/>
        </w:rPr>
        <w:t>определенных</w:t>
      </w:r>
      <w:proofErr w:type="gramEnd"/>
      <w:r w:rsidRPr="00CB073A">
        <w:rPr>
          <w:rFonts w:ascii="Times New Roman" w:hAnsi="Times New Roman" w:cs="Times New Roman"/>
          <w:sz w:val="24"/>
          <w:szCs w:val="24"/>
        </w:rPr>
        <w:t xml:space="preserve"> корректив. </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CB073A">
        <w:rPr>
          <w:rFonts w:ascii="Times New Roman" w:hAnsi="Times New Roman" w:cs="Times New Roman"/>
          <w:sz w:val="24"/>
          <w:szCs w:val="24"/>
        </w:rPr>
        <w:t>освоения</w:t>
      </w:r>
      <w:proofErr w:type="gramEnd"/>
      <w:r w:rsidRPr="00CB073A">
        <w:rPr>
          <w:rFonts w:ascii="Times New Roman" w:hAnsi="Times New Roman" w:cs="Times New Roman"/>
          <w:sz w:val="24"/>
          <w:szCs w:val="24"/>
        </w:rPr>
        <w:t xml:space="preserve"> обучающимися программы коррекционной работы.</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80E9B" w:rsidRPr="00CB073A" w:rsidRDefault="00B80E9B" w:rsidP="00CB073A">
      <w:pPr>
        <w:tabs>
          <w:tab w:val="right" w:leader="dot" w:pos="9329"/>
        </w:tabs>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CB073A">
        <w:rPr>
          <w:rFonts w:ascii="Times New Roman" w:hAnsi="Times New Roman" w:cs="Times New Roman"/>
          <w:color w:val="auto"/>
          <w:sz w:val="24"/>
          <w:szCs w:val="24"/>
        </w:rPr>
        <w:t>обучающимся</w:t>
      </w:r>
      <w:proofErr w:type="gramEnd"/>
      <w:r w:rsidRPr="00CB073A">
        <w:rPr>
          <w:rFonts w:ascii="Times New Roman" w:hAnsi="Times New Roman" w:cs="Times New Roman"/>
          <w:color w:val="auto"/>
          <w:sz w:val="24"/>
          <w:szCs w:val="24"/>
        </w:rPr>
        <w:t xml:space="preserve">. </w:t>
      </w:r>
      <w:proofErr w:type="gramStart"/>
      <w:r w:rsidRPr="00CB073A">
        <w:rPr>
          <w:rFonts w:ascii="Times New Roman" w:hAnsi="Times New Roman" w:cs="Times New Roman"/>
          <w:color w:val="auto"/>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CB073A">
        <w:rPr>
          <w:rFonts w:ascii="Times New Roman" w:hAnsi="Times New Roman" w:cs="Times New Roman"/>
          <w:color w:val="auto"/>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B073A">
        <w:rPr>
          <w:rFonts w:ascii="Times New Roman" w:hAnsi="Times New Roman" w:cs="Times New Roman"/>
          <w:sz w:val="24"/>
          <w:szCs w:val="24"/>
        </w:rPr>
        <w:t>развития</w:t>
      </w:r>
      <w:proofErr w:type="gramEnd"/>
      <w:r w:rsidRPr="00CB073A">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CB073A">
        <w:rPr>
          <w:rFonts w:ascii="Times New Roman" w:hAnsi="Times New Roman" w:cs="Times New Roman"/>
          <w:sz w:val="24"/>
          <w:szCs w:val="24"/>
        </w:rPr>
        <w:t>психолого-медико-педагогическое</w:t>
      </w:r>
      <w:proofErr w:type="spellEnd"/>
      <w:r w:rsidRPr="00CB073A">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Результаты освоения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программы коррекционной работы не выносятся на итоговую оценку.</w:t>
      </w:r>
    </w:p>
    <w:p w:rsidR="00B80E9B" w:rsidRPr="00CB073A" w:rsidRDefault="00B80E9B" w:rsidP="00CB073A">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5" w:name="_Toc415833118"/>
      <w:r w:rsidRPr="00CB073A">
        <w:rPr>
          <w:rFonts w:ascii="Times New Roman" w:hAnsi="Times New Roman" w:cs="Times New Roman"/>
          <w:b/>
          <w:sz w:val="24"/>
          <w:szCs w:val="24"/>
        </w:rPr>
        <w:t>2.2. Содержательный раздел</w:t>
      </w:r>
      <w:bookmarkEnd w:id="5"/>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w:t>
      </w:r>
      <w:r w:rsidRPr="00CB073A">
        <w:rPr>
          <w:rFonts w:ascii="Times New Roman" w:hAnsi="Times New Roman" w:cs="Times New Roman"/>
          <w:sz w:val="24"/>
          <w:szCs w:val="24"/>
        </w:rPr>
        <w:lastRenderedPageBreak/>
        <w:t>экологической культуры, здорового и безопасного образа жизни; программа внеурочной деятельности соответствуют ФГОС НОО</w:t>
      </w:r>
      <w:r w:rsidRPr="00CB073A">
        <w:rPr>
          <w:rStyle w:val="a4"/>
          <w:rFonts w:ascii="Times New Roman" w:hAnsi="Times New Roman"/>
          <w:sz w:val="24"/>
          <w:szCs w:val="24"/>
        </w:rPr>
        <w:footnoteReference w:id="5"/>
      </w:r>
      <w:r w:rsidRPr="00CB073A">
        <w:rPr>
          <w:rFonts w:ascii="Times New Roman" w:hAnsi="Times New Roman" w:cs="Times New Roman"/>
          <w:sz w:val="24"/>
          <w:szCs w:val="24"/>
        </w:rPr>
        <w:t>.</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Структура АОП НОО предполагает введение программы коррекционной работы.</w:t>
      </w:r>
    </w:p>
    <w:p w:rsidR="00B80E9B" w:rsidRPr="00CB073A" w:rsidRDefault="00B80E9B" w:rsidP="00CB073A">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 w:name="_Toc415833119"/>
      <w:r w:rsidRPr="00CB073A">
        <w:rPr>
          <w:rFonts w:ascii="Times New Roman" w:hAnsi="Times New Roman" w:cs="Times New Roman"/>
          <w:b/>
          <w:sz w:val="24"/>
          <w:szCs w:val="24"/>
        </w:rPr>
        <w:t>2.2.1. Направление и содержание программы коррекционной работы</w:t>
      </w:r>
      <w:bookmarkEnd w:id="6"/>
    </w:p>
    <w:p w:rsidR="00B80E9B" w:rsidRPr="00CB073A" w:rsidRDefault="00B80E9B" w:rsidP="00CB073A">
      <w:pPr>
        <w:tabs>
          <w:tab w:val="left" w:pos="0"/>
          <w:tab w:val="right" w:leader="dot" w:pos="9639"/>
        </w:tabs>
        <w:spacing w:after="0" w:line="240" w:lineRule="auto"/>
        <w:ind w:firstLine="658"/>
        <w:jc w:val="both"/>
        <w:rPr>
          <w:rFonts w:ascii="Times New Roman" w:hAnsi="Times New Roman" w:cs="Times New Roman"/>
          <w:sz w:val="24"/>
          <w:szCs w:val="24"/>
        </w:rPr>
      </w:pPr>
      <w:r w:rsidRPr="00CB073A">
        <w:rPr>
          <w:rFonts w:ascii="Times New Roman" w:hAnsi="Times New Roman" w:cs="Times New Roman"/>
          <w:bCs/>
          <w:sz w:val="24"/>
          <w:szCs w:val="24"/>
        </w:rPr>
        <w:t>Программа коррекционной работы</w:t>
      </w:r>
      <w:r w:rsidRPr="00CB073A">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CB073A">
        <w:rPr>
          <w:rFonts w:ascii="Times New Roman" w:hAnsi="Times New Roman" w:cs="Times New Roman"/>
          <w:bCs/>
          <w:iCs/>
          <w:sz w:val="24"/>
          <w:szCs w:val="24"/>
        </w:rPr>
        <w:t>Содержание программы коррекционной работы для каждого обучающегося</w:t>
      </w:r>
      <w:r w:rsidRPr="00CB073A">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B80E9B" w:rsidRPr="00CB073A" w:rsidRDefault="00B80E9B" w:rsidP="00CB073A">
      <w:pPr>
        <w:pStyle w:val="14TexstOSNOVA1012"/>
        <w:spacing w:line="240" w:lineRule="auto"/>
        <w:ind w:firstLine="709"/>
        <w:rPr>
          <w:rFonts w:ascii="Times New Roman" w:hAnsi="Times New Roman" w:cs="Times New Roman"/>
          <w:color w:val="auto"/>
          <w:kern w:val="2"/>
          <w:sz w:val="24"/>
          <w:szCs w:val="24"/>
        </w:rPr>
      </w:pPr>
      <w:r w:rsidRPr="00CB073A">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CB073A">
        <w:rPr>
          <w:rFonts w:ascii="Times New Roman" w:hAnsi="Times New Roman" w:cs="Times New Roman"/>
          <w:color w:val="auto"/>
          <w:kern w:val="2"/>
          <w:sz w:val="24"/>
          <w:szCs w:val="24"/>
        </w:rPr>
        <w:t>обучающимся</w:t>
      </w:r>
      <w:proofErr w:type="gramEnd"/>
      <w:r w:rsidRPr="00CB073A">
        <w:rPr>
          <w:rFonts w:ascii="Times New Roman" w:hAnsi="Times New Roman" w:cs="Times New Roman"/>
          <w:color w:val="auto"/>
          <w:kern w:val="2"/>
          <w:sz w:val="24"/>
          <w:szCs w:val="24"/>
        </w:rPr>
        <w:t xml:space="preserve"> с ЗПР в освоении АОП НОО, коррекция недостатков в физическом и (или) психическом и речевом развитии обучающихся, их социальная адаптация.</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Программа коррекционной работы</w:t>
      </w:r>
      <w:r w:rsidRPr="00CB073A">
        <w:rPr>
          <w:rFonts w:ascii="Times New Roman" w:hAnsi="Times New Roman" w:cs="Times New Roman"/>
          <w:b/>
          <w:sz w:val="24"/>
          <w:szCs w:val="24"/>
        </w:rPr>
        <w:t xml:space="preserve"> </w:t>
      </w:r>
      <w:r w:rsidRPr="00CB073A">
        <w:rPr>
          <w:rFonts w:ascii="Times New Roman" w:hAnsi="Times New Roman" w:cs="Times New Roman"/>
          <w:sz w:val="24"/>
          <w:szCs w:val="24"/>
        </w:rPr>
        <w:t>обеспечивает:</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осуществление индивидуально-ориентированного </w:t>
      </w:r>
      <w:proofErr w:type="spellStart"/>
      <w:r w:rsidRPr="00CB073A">
        <w:rPr>
          <w:rFonts w:ascii="Times New Roman" w:hAnsi="Times New Roman" w:cs="Times New Roman"/>
          <w:sz w:val="24"/>
          <w:szCs w:val="24"/>
        </w:rPr>
        <w:t>психолого-медико-педагогического</w:t>
      </w:r>
      <w:proofErr w:type="spellEnd"/>
      <w:r w:rsidRPr="00CB073A">
        <w:rPr>
          <w:rFonts w:ascii="Times New Roman" w:hAnsi="Times New Roman" w:cs="Times New Roman"/>
          <w:sz w:val="24"/>
          <w:szCs w:val="24"/>
        </w:rPr>
        <w:t xml:space="preserve"> сопровождения обучающихся с ЗПР с учетом их особых образовательных потребностей;</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оказание помощи в освоении </w:t>
      </w:r>
      <w:proofErr w:type="gramStart"/>
      <w:r w:rsidRPr="00CB073A">
        <w:rPr>
          <w:rFonts w:ascii="Times New Roman" w:hAnsi="Times New Roman" w:cs="Times New Roman"/>
          <w:sz w:val="24"/>
          <w:szCs w:val="24"/>
        </w:rPr>
        <w:t>обучающимися</w:t>
      </w:r>
      <w:proofErr w:type="gramEnd"/>
      <w:r w:rsidRPr="00CB073A">
        <w:rPr>
          <w:rFonts w:ascii="Times New Roman" w:hAnsi="Times New Roman" w:cs="Times New Roman"/>
          <w:sz w:val="24"/>
          <w:szCs w:val="24"/>
        </w:rPr>
        <w:t xml:space="preserve"> с ЗПР АОП НОО;</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CB073A">
        <w:rPr>
          <w:rFonts w:ascii="Times New Roman" w:hAnsi="Times New Roman" w:cs="Times New Roman"/>
          <w:sz w:val="24"/>
          <w:szCs w:val="24"/>
        </w:rPr>
        <w:t>со</w:t>
      </w:r>
      <w:proofErr w:type="gramEnd"/>
      <w:r w:rsidRPr="00CB073A">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Программа коррекционной работы должна содержать:</w:t>
      </w:r>
    </w:p>
    <w:p w:rsidR="00B80E9B" w:rsidRPr="00CB073A" w:rsidRDefault="00B80E9B" w:rsidP="00CB073A">
      <w:pPr>
        <w:spacing w:after="0" w:line="240" w:lineRule="auto"/>
        <w:ind w:firstLine="709"/>
        <w:jc w:val="both"/>
        <w:rPr>
          <w:rFonts w:ascii="Times New Roman" w:hAnsi="Times New Roman" w:cs="Times New Roman"/>
          <w:sz w:val="24"/>
          <w:szCs w:val="24"/>
          <w:shd w:val="clear" w:color="auto" w:fill="FFFFFF"/>
        </w:rPr>
      </w:pPr>
      <w:r w:rsidRPr="00CB073A">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АОП НОО;</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shd w:val="clear" w:color="auto" w:fill="FFFFFF"/>
        </w:rPr>
        <w:t xml:space="preserve">систему комплексного </w:t>
      </w:r>
      <w:proofErr w:type="spellStart"/>
      <w:r w:rsidRPr="00CB073A">
        <w:rPr>
          <w:rFonts w:ascii="Times New Roman" w:hAnsi="Times New Roman" w:cs="Times New Roman"/>
          <w:sz w:val="24"/>
          <w:szCs w:val="24"/>
          <w:shd w:val="clear" w:color="auto" w:fill="FFFFFF"/>
        </w:rPr>
        <w:t>психолого-медико-педагогического</w:t>
      </w:r>
      <w:proofErr w:type="spellEnd"/>
      <w:r w:rsidRPr="00CB073A">
        <w:rPr>
          <w:rFonts w:ascii="Times New Roman" w:hAnsi="Times New Roman" w:cs="Times New Roman"/>
          <w:sz w:val="24"/>
          <w:szCs w:val="24"/>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CB073A">
        <w:rPr>
          <w:rFonts w:ascii="Times New Roman" w:hAnsi="Times New Roman" w:cs="Times New Roman"/>
          <w:sz w:val="24"/>
          <w:szCs w:val="24"/>
          <w:shd w:val="clear" w:color="auto" w:fill="FFFFFF"/>
        </w:rPr>
        <w:t>психолого-медико-педагогическое</w:t>
      </w:r>
      <w:proofErr w:type="spellEnd"/>
      <w:r w:rsidRPr="00CB073A">
        <w:rPr>
          <w:rFonts w:ascii="Times New Roman" w:hAnsi="Times New Roman" w:cs="Times New Roman"/>
          <w:sz w:val="24"/>
          <w:szCs w:val="24"/>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w:t>
      </w:r>
      <w:r w:rsidRPr="00CB073A">
        <w:rPr>
          <w:rFonts w:ascii="Times New Roman" w:hAnsi="Times New Roman" w:cs="Times New Roman"/>
          <w:sz w:val="24"/>
          <w:szCs w:val="24"/>
        </w:rPr>
        <w:t>, корректировку коррекционных мероприятий;</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80E9B" w:rsidRPr="00CB073A" w:rsidRDefault="00B80E9B" w:rsidP="00CB073A">
      <w:pPr>
        <w:suppressAutoHyphens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планируемые результаты коррекционной работы.</w:t>
      </w:r>
    </w:p>
    <w:p w:rsidR="00B80E9B" w:rsidRPr="00CB073A" w:rsidRDefault="00B80E9B" w:rsidP="00CB073A">
      <w:pPr>
        <w:pStyle w:val="af"/>
        <w:spacing w:line="240" w:lineRule="auto"/>
        <w:ind w:firstLine="454"/>
        <w:rPr>
          <w:rFonts w:ascii="Times New Roman" w:hAnsi="Times New Roman"/>
          <w:color w:val="auto"/>
          <w:sz w:val="24"/>
          <w:szCs w:val="24"/>
        </w:rPr>
      </w:pPr>
      <w:r w:rsidRPr="00CB073A">
        <w:rPr>
          <w:rFonts w:ascii="Times New Roman" w:hAnsi="Times New Roman"/>
          <w:color w:val="auto"/>
          <w:sz w:val="24"/>
          <w:szCs w:val="24"/>
        </w:rPr>
        <w:t xml:space="preserve">Программа коррекционной работы должна </w:t>
      </w:r>
      <w:r w:rsidRPr="00CB073A">
        <w:rPr>
          <w:rFonts w:ascii="Times New Roman" w:hAnsi="Times New Roman"/>
          <w:color w:val="auto"/>
          <w:spacing w:val="2"/>
          <w:sz w:val="24"/>
          <w:szCs w:val="24"/>
        </w:rPr>
        <w:t>включать в себя взаимосвязанные на</w:t>
      </w:r>
      <w:r w:rsidRPr="00CB073A">
        <w:rPr>
          <w:rFonts w:ascii="Times New Roman" w:hAnsi="Times New Roman"/>
          <w:color w:val="auto"/>
          <w:sz w:val="24"/>
          <w:szCs w:val="24"/>
        </w:rPr>
        <w:t>правления, отражающие её основное содержание:</w:t>
      </w:r>
    </w:p>
    <w:p w:rsidR="00B80E9B" w:rsidRPr="00CB073A" w:rsidRDefault="00B80E9B" w:rsidP="00CB073A">
      <w:pPr>
        <w:pStyle w:val="21"/>
        <w:spacing w:line="240" w:lineRule="auto"/>
        <w:rPr>
          <w:sz w:val="24"/>
        </w:rPr>
      </w:pPr>
      <w:r w:rsidRPr="00CB073A">
        <w:rPr>
          <w:iCs/>
          <w:spacing w:val="2"/>
          <w:sz w:val="24"/>
        </w:rPr>
        <w:lastRenderedPageBreak/>
        <w:t>диагностическая работа,</w:t>
      </w:r>
      <w:r w:rsidRPr="00CB073A">
        <w:rPr>
          <w:spacing w:val="2"/>
          <w:sz w:val="24"/>
        </w:rPr>
        <w:t xml:space="preserve"> обеспечивающая </w:t>
      </w:r>
      <w:r w:rsidRPr="00CB073A">
        <w:rPr>
          <w:sz w:val="24"/>
        </w:rPr>
        <w:t>проведение комплексного обследования обучающихся с ЗПР и подготовку ре</w:t>
      </w:r>
      <w:r w:rsidRPr="00CB073A">
        <w:rPr>
          <w:spacing w:val="2"/>
          <w:sz w:val="24"/>
        </w:rPr>
        <w:t xml:space="preserve">комендаций по оказанию им </w:t>
      </w:r>
      <w:proofErr w:type="spellStart"/>
      <w:r w:rsidRPr="00CB073A">
        <w:rPr>
          <w:spacing w:val="2"/>
          <w:sz w:val="24"/>
        </w:rPr>
        <w:t>психолого­медико­педагогиче</w:t>
      </w:r>
      <w:r w:rsidRPr="00CB073A">
        <w:rPr>
          <w:sz w:val="24"/>
        </w:rPr>
        <w:t>ской</w:t>
      </w:r>
      <w:proofErr w:type="spellEnd"/>
      <w:r w:rsidRPr="00CB073A">
        <w:rPr>
          <w:sz w:val="24"/>
        </w:rPr>
        <w:t xml:space="preserve"> помощи;</w:t>
      </w:r>
    </w:p>
    <w:p w:rsidR="00B80E9B" w:rsidRPr="00CB073A" w:rsidRDefault="00B80E9B" w:rsidP="00CB073A">
      <w:pPr>
        <w:pStyle w:val="21"/>
        <w:spacing w:line="240" w:lineRule="auto"/>
        <w:rPr>
          <w:sz w:val="24"/>
        </w:rPr>
      </w:pPr>
      <w:proofErr w:type="spellStart"/>
      <w:r w:rsidRPr="00CB073A">
        <w:rPr>
          <w:iCs/>
          <w:sz w:val="24"/>
        </w:rPr>
        <w:t>коррекционно­развивающая</w:t>
      </w:r>
      <w:proofErr w:type="spellEnd"/>
      <w:r w:rsidRPr="00CB073A">
        <w:rPr>
          <w:iCs/>
          <w:sz w:val="24"/>
        </w:rPr>
        <w:t xml:space="preserve"> работа,</w:t>
      </w:r>
      <w:r w:rsidRPr="00CB073A">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B80E9B" w:rsidRPr="00CB073A" w:rsidRDefault="00B80E9B" w:rsidP="00CB073A">
      <w:pPr>
        <w:pStyle w:val="21"/>
        <w:spacing w:line="240" w:lineRule="auto"/>
        <w:rPr>
          <w:spacing w:val="-2"/>
          <w:sz w:val="24"/>
        </w:rPr>
      </w:pPr>
      <w:r w:rsidRPr="00CB073A">
        <w:rPr>
          <w:iCs/>
          <w:spacing w:val="2"/>
          <w:sz w:val="24"/>
        </w:rPr>
        <w:t>консультативная работа,</w:t>
      </w:r>
      <w:r w:rsidRPr="00CB073A">
        <w:rPr>
          <w:spacing w:val="2"/>
          <w:sz w:val="24"/>
        </w:rPr>
        <w:t xml:space="preserve"> обеспечивающая непрерывность специального сопровождения обучающихся с ЗПР и их семей по вопросам реализации </w:t>
      </w:r>
      <w:r w:rsidRPr="00CB073A">
        <w:rPr>
          <w:sz w:val="24"/>
        </w:rPr>
        <w:t xml:space="preserve">дифференцированных </w:t>
      </w:r>
      <w:proofErr w:type="spellStart"/>
      <w:r w:rsidRPr="00CB073A">
        <w:rPr>
          <w:sz w:val="24"/>
        </w:rPr>
        <w:t>психолого­педагогических</w:t>
      </w:r>
      <w:proofErr w:type="spellEnd"/>
      <w:r w:rsidRPr="00CB073A">
        <w:rPr>
          <w:sz w:val="24"/>
        </w:rPr>
        <w:t xml:space="preserve"> условий об</w:t>
      </w:r>
      <w:r w:rsidRPr="00CB073A">
        <w:rPr>
          <w:spacing w:val="-2"/>
          <w:sz w:val="24"/>
        </w:rPr>
        <w:t>учения, воспитания, коррекции, развития и социализации;</w:t>
      </w:r>
    </w:p>
    <w:p w:rsidR="00B80E9B" w:rsidRPr="00CB073A" w:rsidRDefault="00B80E9B" w:rsidP="00CB073A">
      <w:pPr>
        <w:pStyle w:val="21"/>
        <w:spacing w:line="240" w:lineRule="auto"/>
        <w:rPr>
          <w:sz w:val="24"/>
        </w:rPr>
      </w:pPr>
      <w:proofErr w:type="spellStart"/>
      <w:r w:rsidRPr="00CB073A">
        <w:rPr>
          <w:iCs/>
          <w:spacing w:val="2"/>
          <w:sz w:val="24"/>
        </w:rPr>
        <w:t>информационно­просветительская</w:t>
      </w:r>
      <w:proofErr w:type="spellEnd"/>
      <w:r w:rsidRPr="00CB073A">
        <w:rPr>
          <w:iCs/>
          <w:spacing w:val="2"/>
          <w:sz w:val="24"/>
        </w:rPr>
        <w:t xml:space="preserve"> работа,</w:t>
      </w:r>
      <w:r w:rsidRPr="00CB073A">
        <w:rPr>
          <w:spacing w:val="2"/>
          <w:sz w:val="24"/>
        </w:rPr>
        <w:t xml:space="preserve"> направленная на разъяснительную деятельность по вопросам, связанным </w:t>
      </w:r>
      <w:r w:rsidRPr="00CB073A">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proofErr w:type="gramStart"/>
      <w:r w:rsidRPr="00CB073A">
        <w:rPr>
          <w:rFonts w:ascii="Times New Roman" w:hAnsi="Times New Roman" w:cs="Times New Roman"/>
          <w:color w:val="auto"/>
          <w:sz w:val="24"/>
          <w:szCs w:val="24"/>
        </w:rPr>
        <w:t xml:space="preserve">Коррекционная работа должна включать систематическое </w:t>
      </w:r>
      <w:proofErr w:type="spellStart"/>
      <w:r w:rsidRPr="00CB073A">
        <w:rPr>
          <w:rFonts w:ascii="Times New Roman" w:hAnsi="Times New Roman" w:cs="Times New Roman"/>
          <w:color w:val="auto"/>
          <w:sz w:val="24"/>
          <w:szCs w:val="24"/>
        </w:rPr>
        <w:t>психолого</w:t>
      </w:r>
      <w:proofErr w:type="spellEnd"/>
      <w:r w:rsidRPr="00CB073A">
        <w:rPr>
          <w:rFonts w:ascii="Times New Roman" w:hAnsi="Times New Roman" w:cs="Times New Roman"/>
          <w:color w:val="auto"/>
          <w:sz w:val="24"/>
          <w:szCs w:val="24"/>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CB073A">
        <w:rPr>
          <w:rFonts w:ascii="Times New Roman" w:hAnsi="Times New Roman" w:cs="Times New Roman"/>
          <w:color w:val="auto"/>
          <w:sz w:val="24"/>
          <w:szCs w:val="24"/>
        </w:rPr>
        <w:t>психолого</w:t>
      </w:r>
      <w:proofErr w:type="spellEnd"/>
      <w:r w:rsidRPr="00CB073A">
        <w:rPr>
          <w:rFonts w:ascii="Times New Roman" w:hAnsi="Times New Roman" w:cs="Times New Roman"/>
          <w:color w:val="auto"/>
          <w:sz w:val="24"/>
          <w:szCs w:val="24"/>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CB073A">
        <w:rPr>
          <w:rFonts w:ascii="Times New Roman" w:hAnsi="Times New Roman" w:cs="Times New Roman"/>
          <w:sz w:val="24"/>
          <w:szCs w:val="24"/>
        </w:rPr>
        <w:t>обучающийся</w:t>
      </w:r>
      <w:proofErr w:type="gramEnd"/>
      <w:r w:rsidRPr="00CB073A">
        <w:rPr>
          <w:rFonts w:ascii="Times New Roman" w:hAnsi="Times New Roman" w:cs="Times New Roman"/>
          <w:sz w:val="24"/>
          <w:szCs w:val="24"/>
        </w:rPr>
        <w:t xml:space="preserve"> с ЗПР направляется на комплексное </w:t>
      </w:r>
      <w:proofErr w:type="spellStart"/>
      <w:r w:rsidRPr="00CB073A">
        <w:rPr>
          <w:rFonts w:ascii="Times New Roman" w:hAnsi="Times New Roman" w:cs="Times New Roman"/>
          <w:sz w:val="24"/>
          <w:szCs w:val="24"/>
        </w:rPr>
        <w:t>психолого-медико-педагогическое</w:t>
      </w:r>
      <w:proofErr w:type="spellEnd"/>
      <w:r w:rsidRPr="00CB073A">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Основными механизмами реализации программы коррекционной работы являются:</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B80E9B" w:rsidRPr="00CB073A" w:rsidRDefault="00B80E9B" w:rsidP="00CB073A">
      <w:pPr>
        <w:keepNext/>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lastRenderedPageBreak/>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80E9B" w:rsidRPr="00CB073A" w:rsidRDefault="00B80E9B" w:rsidP="00CB073A">
      <w:pPr>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П</w:t>
      </w:r>
      <w:r w:rsidRPr="00CB073A">
        <w:rPr>
          <w:rFonts w:ascii="Times New Roman" w:hAnsi="Times New Roman" w:cs="Times New Roman"/>
          <w:iCs/>
          <w:sz w:val="24"/>
          <w:szCs w:val="24"/>
        </w:rPr>
        <w:t>сихолого-педагогическое сопровождение</w:t>
      </w:r>
      <w:r w:rsidRPr="00CB073A">
        <w:rPr>
          <w:rFonts w:ascii="Times New Roman" w:hAnsi="Times New Roman" w:cs="Times New Roman"/>
          <w:sz w:val="24"/>
          <w:szCs w:val="24"/>
        </w:rPr>
        <w:t xml:space="preserve"> </w:t>
      </w:r>
      <w:proofErr w:type="gramStart"/>
      <w:r w:rsidRPr="00CB073A">
        <w:rPr>
          <w:rFonts w:ascii="Times New Roman" w:hAnsi="Times New Roman" w:cs="Times New Roman"/>
          <w:sz w:val="24"/>
          <w:szCs w:val="24"/>
        </w:rPr>
        <w:t>обучающихся</w:t>
      </w:r>
      <w:proofErr w:type="gramEnd"/>
      <w:r w:rsidRPr="00CB073A">
        <w:rPr>
          <w:rFonts w:ascii="Times New Roman" w:hAnsi="Times New Roman" w:cs="Times New Roman"/>
          <w:sz w:val="24"/>
          <w:szCs w:val="24"/>
        </w:rPr>
        <w:t xml:space="preserve"> с ЗПР осуществляют специалисты:, логопед, специальный психолог или педагог-психолог, имеющий соответствующую профильную подготовку. </w:t>
      </w:r>
    </w:p>
    <w:p w:rsidR="00B80E9B" w:rsidRPr="00CB073A" w:rsidRDefault="00B80E9B" w:rsidP="00CB073A">
      <w:pPr>
        <w:spacing w:after="0" w:line="240" w:lineRule="auto"/>
        <w:ind w:firstLine="709"/>
        <w:contextualSpacing/>
        <w:jc w:val="both"/>
        <w:rPr>
          <w:rFonts w:ascii="Times New Roman" w:hAnsi="Times New Roman" w:cs="Times New Roman"/>
          <w:sz w:val="24"/>
          <w:szCs w:val="24"/>
        </w:rPr>
      </w:pPr>
      <w:r w:rsidRPr="00CB073A">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CB073A">
        <w:rPr>
          <w:rFonts w:ascii="Times New Roman" w:hAnsi="Times New Roman" w:cs="Times New Roman"/>
          <w:sz w:val="24"/>
          <w:szCs w:val="24"/>
        </w:rPr>
        <w:t>обучающихся</w:t>
      </w:r>
      <w:proofErr w:type="gramEnd"/>
      <w:r w:rsidRPr="00CB073A">
        <w:rPr>
          <w:rFonts w:ascii="Times New Roman" w:hAnsi="Times New Roman" w:cs="Times New Roman"/>
          <w:sz w:val="24"/>
          <w:szCs w:val="24"/>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Программа коррекционной работы должна содержать: цель, задачи</w:t>
      </w:r>
      <w:r w:rsidRPr="00CB073A">
        <w:rPr>
          <w:rFonts w:ascii="Times New Roman" w:hAnsi="Times New Roman" w:cs="Times New Roman"/>
          <w:caps/>
          <w:sz w:val="24"/>
          <w:szCs w:val="24"/>
        </w:rPr>
        <w:t>,</w:t>
      </w:r>
      <w:r w:rsidRPr="00CB073A">
        <w:rPr>
          <w:rFonts w:ascii="Times New Roman" w:hAnsi="Times New Roman" w:cs="Times New Roman"/>
          <w:sz w:val="24"/>
          <w:szCs w:val="24"/>
        </w:rPr>
        <w:t xml:space="preserve"> программы коррекционных курсов, систему комплексного </w:t>
      </w:r>
      <w:proofErr w:type="spellStart"/>
      <w:r w:rsidRPr="00CB073A">
        <w:rPr>
          <w:rFonts w:ascii="Times New Roman" w:hAnsi="Times New Roman" w:cs="Times New Roman"/>
          <w:sz w:val="24"/>
          <w:szCs w:val="24"/>
        </w:rPr>
        <w:t>психолого-медико-педагогического</w:t>
      </w:r>
      <w:proofErr w:type="spellEnd"/>
      <w:r w:rsidRPr="00CB073A">
        <w:rPr>
          <w:rFonts w:ascii="Times New Roman" w:hAnsi="Times New Roman" w:cs="Times New Roman"/>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B80E9B" w:rsidRPr="00CB073A" w:rsidRDefault="00B80E9B" w:rsidP="00CB073A">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7" w:name="_Toc415833120"/>
      <w:r w:rsidRPr="00CB073A">
        <w:rPr>
          <w:rFonts w:ascii="Times New Roman" w:hAnsi="Times New Roman" w:cs="Times New Roman"/>
          <w:b/>
          <w:sz w:val="24"/>
          <w:szCs w:val="24"/>
        </w:rPr>
        <w:t>2.3. Организационный раздел</w:t>
      </w:r>
      <w:bookmarkEnd w:id="7"/>
    </w:p>
    <w:p w:rsidR="00B80E9B" w:rsidRPr="00CB073A" w:rsidRDefault="00B80E9B" w:rsidP="00CB073A">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8" w:name="_Toc415833121"/>
      <w:r w:rsidRPr="00CB073A">
        <w:rPr>
          <w:rFonts w:ascii="Times New Roman" w:hAnsi="Times New Roman" w:cs="Times New Roman"/>
          <w:b/>
          <w:color w:val="auto"/>
          <w:sz w:val="24"/>
          <w:szCs w:val="24"/>
        </w:rPr>
        <w:t>2.3.1. Учебный план</w:t>
      </w:r>
      <w:bookmarkEnd w:id="8"/>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CB073A">
        <w:rPr>
          <w:rFonts w:ascii="Times New Roman" w:hAnsi="Times New Roman" w:cs="Times New Roman"/>
          <w:bCs/>
          <w:sz w:val="24"/>
          <w:szCs w:val="24"/>
        </w:rPr>
        <w:t>Обязательные предметные области учебного плана и учебные предметы</w:t>
      </w:r>
      <w:r w:rsidRPr="00CB073A">
        <w:rPr>
          <w:rFonts w:ascii="Times New Roman" w:hAnsi="Times New Roman" w:cs="Times New Roman"/>
          <w:bCs/>
          <w:kern w:val="2"/>
          <w:sz w:val="24"/>
          <w:szCs w:val="24"/>
        </w:rPr>
        <w:t xml:space="preserve"> соответствуют ФГОС НОО</w:t>
      </w:r>
      <w:r w:rsidRPr="00CB073A">
        <w:rPr>
          <w:rStyle w:val="a4"/>
          <w:rFonts w:ascii="Times New Roman" w:hAnsi="Times New Roman"/>
          <w:bCs/>
          <w:kern w:val="2"/>
          <w:sz w:val="24"/>
          <w:szCs w:val="24"/>
        </w:rPr>
        <w:footnoteReference w:id="6"/>
      </w:r>
      <w:r w:rsidRPr="00CB073A">
        <w:rPr>
          <w:rFonts w:ascii="Times New Roman" w:hAnsi="Times New Roman" w:cs="Times New Roman"/>
          <w:bCs/>
          <w:kern w:val="2"/>
          <w:sz w:val="24"/>
          <w:szCs w:val="24"/>
        </w:rPr>
        <w:t>.</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CB073A">
        <w:rPr>
          <w:rFonts w:ascii="Times New Roman" w:hAnsi="Times New Roman" w:cs="Times New Roman"/>
          <w:bCs/>
          <w:color w:val="000000"/>
          <w:kern w:val="0"/>
          <w:sz w:val="24"/>
          <w:szCs w:val="24"/>
          <w:u w:color="000000"/>
        </w:rPr>
        <w:t>в неделю</w:t>
      </w:r>
      <w:r w:rsidRPr="00CB073A">
        <w:rPr>
          <w:rFonts w:ascii="Times New Roman" w:hAnsi="Times New Roman" w:cs="Times New Roman"/>
          <w:b/>
          <w:bCs/>
          <w:color w:val="000000"/>
          <w:kern w:val="0"/>
          <w:sz w:val="24"/>
          <w:szCs w:val="24"/>
          <w:u w:color="000000"/>
        </w:rPr>
        <w:t xml:space="preserve"> </w:t>
      </w:r>
      <w:r w:rsidRPr="00CB073A">
        <w:rPr>
          <w:rFonts w:ascii="Times New Roman" w:hAnsi="Times New Roman" w:cs="Times New Roman"/>
          <w:color w:val="000000"/>
          <w:kern w:val="0"/>
          <w:sz w:val="24"/>
          <w:szCs w:val="24"/>
          <w:u w:color="000000"/>
        </w:rPr>
        <w:t>на одного обучающегося в зависимости от его потребностей.</w:t>
      </w:r>
    </w:p>
    <w:p w:rsidR="00B80E9B" w:rsidRPr="00CB073A" w:rsidRDefault="00B80E9B" w:rsidP="00CB073A">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9" w:name="_Toc415833122"/>
      <w:r w:rsidRPr="00CB073A">
        <w:rPr>
          <w:rFonts w:ascii="Times New Roman" w:hAnsi="Times New Roman" w:cs="Times New Roman"/>
          <w:b/>
          <w:color w:val="auto"/>
          <w:sz w:val="24"/>
          <w:szCs w:val="24"/>
        </w:rPr>
        <w:t>2.3.2. Система условий реализации адаптированной образовательной программы начального общего образования обучающихся с задержкой психического развития</w:t>
      </w:r>
      <w:bookmarkEnd w:id="9"/>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proofErr w:type="gramStart"/>
      <w:r w:rsidRPr="00CB073A">
        <w:rPr>
          <w:rFonts w:ascii="Times New Roman" w:hAnsi="Times New Roman" w:cs="Times New Roman"/>
          <w:sz w:val="24"/>
          <w:szCs w:val="24"/>
        </w:rPr>
        <w:t>Требования к условиям получения образования обучающимися с ЗПР</w:t>
      </w:r>
      <w:r w:rsidRPr="00CB073A">
        <w:rPr>
          <w:rFonts w:ascii="Times New Roman" w:hAnsi="Times New Roman" w:cs="Times New Roman"/>
          <w:caps/>
          <w:sz w:val="24"/>
          <w:szCs w:val="24"/>
        </w:rPr>
        <w:t xml:space="preserve"> </w:t>
      </w:r>
      <w:r w:rsidRPr="00CB073A">
        <w:rPr>
          <w:rFonts w:ascii="Times New Roman" w:hAnsi="Times New Roman" w:cs="Times New Roman"/>
          <w:sz w:val="24"/>
          <w:szCs w:val="24"/>
        </w:rPr>
        <w:t>определяются</w:t>
      </w:r>
      <w:r w:rsidRPr="00CB073A">
        <w:rPr>
          <w:rFonts w:ascii="Times New Roman" w:hAnsi="Times New Roman" w:cs="Times New Roman"/>
          <w:caps/>
          <w:sz w:val="24"/>
          <w:szCs w:val="24"/>
        </w:rPr>
        <w:t xml:space="preserve"> ФГОС НОО </w:t>
      </w:r>
      <w:r w:rsidRPr="00CB073A">
        <w:rPr>
          <w:rFonts w:ascii="Times New Roman" w:hAnsi="Times New Roman" w:cs="Times New Roman"/>
          <w:sz w:val="24"/>
          <w:szCs w:val="24"/>
        </w:rPr>
        <w:t>обучающихся с</w:t>
      </w:r>
      <w:r w:rsidRPr="00CB073A">
        <w:rPr>
          <w:rFonts w:ascii="Times New Roman" w:hAnsi="Times New Roman" w:cs="Times New Roman"/>
          <w:caps/>
          <w:sz w:val="24"/>
          <w:szCs w:val="24"/>
        </w:rPr>
        <w:t xml:space="preserve"> овз </w:t>
      </w:r>
      <w:r w:rsidRPr="00CB073A">
        <w:rPr>
          <w:rFonts w:ascii="Times New Roman" w:hAnsi="Times New Roman" w:cs="Times New Roman"/>
          <w:sz w:val="24"/>
          <w:szCs w:val="24"/>
        </w:rPr>
        <w:t>и</w:t>
      </w:r>
      <w:r w:rsidRPr="00CB073A">
        <w:rPr>
          <w:rFonts w:ascii="Times New Roman" w:hAnsi="Times New Roman" w:cs="Times New Roman"/>
          <w:caps/>
          <w:sz w:val="24"/>
          <w:szCs w:val="24"/>
        </w:rPr>
        <w:t xml:space="preserve"> </w:t>
      </w:r>
      <w:r w:rsidRPr="00CB073A">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АОП обучающихся с ЗПР и достижения планируемых результатов этой категорией обучающихся.</w:t>
      </w:r>
      <w:proofErr w:type="gramEnd"/>
    </w:p>
    <w:p w:rsidR="00B80E9B" w:rsidRPr="00CB073A" w:rsidRDefault="00B80E9B" w:rsidP="00CB073A">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w:t>
      </w:r>
      <w:r w:rsidRPr="00CB073A">
        <w:rPr>
          <w:rFonts w:ascii="Times New Roman" w:hAnsi="Times New Roman" w:cs="Times New Roman"/>
          <w:spacing w:val="2"/>
          <w:sz w:val="24"/>
          <w:szCs w:val="24"/>
        </w:rPr>
        <w:t>НОО</w:t>
      </w:r>
      <w:r w:rsidRPr="00CB073A">
        <w:rPr>
          <w:rFonts w:ascii="Times New Roman" w:hAnsi="Times New Roman" w:cs="Times New Roman"/>
          <w:sz w:val="24"/>
          <w:szCs w:val="24"/>
        </w:rPr>
        <w:t xml:space="preserve">, и структурируются по сферам ресурсного обеспечения. </w:t>
      </w:r>
      <w:proofErr w:type="gramStart"/>
      <w:r w:rsidRPr="00CB073A">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80E9B" w:rsidRPr="00CB073A" w:rsidRDefault="00B80E9B" w:rsidP="00CB073A">
      <w:pPr>
        <w:spacing w:after="0" w:line="240" w:lineRule="auto"/>
        <w:ind w:firstLine="709"/>
        <w:jc w:val="both"/>
        <w:rPr>
          <w:rFonts w:ascii="Times New Roman" w:hAnsi="Times New Roman" w:cs="Times New Roman"/>
          <w:b/>
          <w:color w:val="auto"/>
          <w:sz w:val="24"/>
          <w:szCs w:val="24"/>
        </w:rPr>
      </w:pPr>
      <w:r w:rsidRPr="00CB073A">
        <w:rPr>
          <w:rFonts w:ascii="Times New Roman" w:hAnsi="Times New Roman" w:cs="Times New Roman"/>
          <w:b/>
          <w:kern w:val="28"/>
          <w:sz w:val="24"/>
          <w:szCs w:val="24"/>
        </w:rPr>
        <w:t>Кадровые условия</w:t>
      </w:r>
    </w:p>
    <w:p w:rsidR="00B80E9B" w:rsidRPr="00CB073A" w:rsidRDefault="00B80E9B" w:rsidP="00CB073A">
      <w:pPr>
        <w:pStyle w:val="14TexstOSNOVA1012"/>
        <w:spacing w:line="240" w:lineRule="auto"/>
        <w:ind w:firstLine="709"/>
        <w:rPr>
          <w:rFonts w:ascii="Times New Roman" w:hAnsi="Times New Roman" w:cs="Times New Roman"/>
          <w:caps/>
          <w:color w:val="auto"/>
          <w:sz w:val="24"/>
          <w:szCs w:val="24"/>
        </w:rPr>
      </w:pPr>
      <w:r w:rsidRPr="00CB073A">
        <w:rPr>
          <w:rFonts w:ascii="Times New Roman" w:hAnsi="Times New Roman" w:cs="Times New Roman"/>
          <w:sz w:val="24"/>
          <w:szCs w:val="24"/>
        </w:rPr>
        <w:lastRenderedPageBreak/>
        <w:t>Образовател</w:t>
      </w:r>
      <w:r w:rsidR="00DD0757">
        <w:rPr>
          <w:rFonts w:ascii="Times New Roman" w:hAnsi="Times New Roman" w:cs="Times New Roman"/>
          <w:sz w:val="24"/>
          <w:szCs w:val="24"/>
        </w:rPr>
        <w:t>ьная организация, реализующая А</w:t>
      </w:r>
      <w:r w:rsidRPr="00CB073A">
        <w:rPr>
          <w:rFonts w:ascii="Times New Roman" w:hAnsi="Times New Roman" w:cs="Times New Roman"/>
          <w:sz w:val="24"/>
          <w:szCs w:val="24"/>
        </w:rPr>
        <w:t xml:space="preserve">ОП НОО для </w:t>
      </w:r>
      <w:proofErr w:type="gramStart"/>
      <w:r w:rsidRPr="00CB073A">
        <w:rPr>
          <w:rFonts w:ascii="Times New Roman" w:hAnsi="Times New Roman" w:cs="Times New Roman"/>
          <w:sz w:val="24"/>
          <w:szCs w:val="24"/>
        </w:rPr>
        <w:t>обучающихся</w:t>
      </w:r>
      <w:proofErr w:type="gramEnd"/>
      <w:r w:rsidRPr="00CB073A">
        <w:rPr>
          <w:rFonts w:ascii="Times New Roman" w:hAnsi="Times New Roman" w:cs="Times New Roman"/>
          <w:sz w:val="24"/>
          <w:szCs w:val="24"/>
        </w:rPr>
        <w:t xml:space="preserve">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80E9B" w:rsidRPr="00CB073A" w:rsidRDefault="00B80E9B" w:rsidP="00CB073A">
      <w:pPr>
        <w:shd w:val="clear" w:color="auto" w:fill="FFFFFF"/>
        <w:autoSpaceDE w:val="0"/>
        <w:spacing w:after="0" w:line="240" w:lineRule="auto"/>
        <w:ind w:firstLine="720"/>
        <w:jc w:val="both"/>
        <w:rPr>
          <w:rFonts w:ascii="Times New Roman" w:hAnsi="Times New Roman" w:cs="Times New Roman"/>
          <w:sz w:val="24"/>
          <w:szCs w:val="24"/>
        </w:rPr>
      </w:pPr>
      <w:r w:rsidRPr="00CB073A">
        <w:rPr>
          <w:rFonts w:ascii="Times New Roman" w:hAnsi="Times New Roman" w:cs="Times New Roman"/>
          <w:sz w:val="24"/>
          <w:szCs w:val="24"/>
        </w:rPr>
        <w:t>Уровень квалификации работников образовател</w:t>
      </w:r>
      <w:r w:rsidR="00DD0757">
        <w:rPr>
          <w:rFonts w:ascii="Times New Roman" w:hAnsi="Times New Roman" w:cs="Times New Roman"/>
          <w:sz w:val="24"/>
          <w:szCs w:val="24"/>
        </w:rPr>
        <w:t>ьной организации, реализующей А</w:t>
      </w:r>
      <w:r w:rsidRPr="00CB073A">
        <w:rPr>
          <w:rFonts w:ascii="Times New Roman" w:hAnsi="Times New Roman" w:cs="Times New Roman"/>
          <w:sz w:val="24"/>
          <w:szCs w:val="24"/>
        </w:rPr>
        <w:t xml:space="preserve">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В штат специалистов </w:t>
      </w:r>
      <w:proofErr w:type="gramStart"/>
      <w:r w:rsidRPr="00CB073A">
        <w:rPr>
          <w:rFonts w:ascii="Times New Roman" w:hAnsi="Times New Roman" w:cs="Times New Roman"/>
          <w:color w:val="auto"/>
          <w:sz w:val="24"/>
          <w:szCs w:val="24"/>
        </w:rPr>
        <w:t>образовательной организации, реализующей ва</w:t>
      </w:r>
      <w:r w:rsidR="00DD0757">
        <w:rPr>
          <w:rFonts w:ascii="Times New Roman" w:hAnsi="Times New Roman" w:cs="Times New Roman"/>
          <w:color w:val="auto"/>
          <w:sz w:val="24"/>
          <w:szCs w:val="24"/>
        </w:rPr>
        <w:t>риант 7.1 АО</w:t>
      </w:r>
      <w:r w:rsidRPr="00CB073A">
        <w:rPr>
          <w:rFonts w:ascii="Times New Roman" w:hAnsi="Times New Roman" w:cs="Times New Roman"/>
          <w:color w:val="auto"/>
          <w:sz w:val="24"/>
          <w:szCs w:val="24"/>
        </w:rPr>
        <w:t>П НОО обучающихся с ЗПР входят</w:t>
      </w:r>
      <w:proofErr w:type="gramEnd"/>
      <w:r w:rsidRPr="00CB073A">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педагог-психолог, педагог-организатор, учитель-логопед.</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Педагоги образовательной организации, которые реализуют </w:t>
      </w:r>
      <w:r w:rsidRPr="00CB073A">
        <w:rPr>
          <w:rFonts w:ascii="Times New Roman" w:hAnsi="Times New Roman" w:cs="Times New Roman"/>
          <w:b/>
          <w:bCs/>
          <w:i/>
          <w:iCs/>
          <w:color w:val="auto"/>
          <w:sz w:val="24"/>
          <w:szCs w:val="24"/>
        </w:rPr>
        <w:t xml:space="preserve">программу коррекционной работы </w:t>
      </w:r>
      <w:r w:rsidRPr="00CB073A">
        <w:rPr>
          <w:rFonts w:ascii="Times New Roman" w:hAnsi="Times New Roman" w:cs="Times New Roman"/>
          <w:bCs/>
          <w:iCs/>
          <w:color w:val="auto"/>
          <w:sz w:val="24"/>
          <w:szCs w:val="24"/>
        </w:rPr>
        <w:t xml:space="preserve">АООП НОО обучающихся с ЗПР </w:t>
      </w:r>
      <w:r w:rsidRPr="00CB073A">
        <w:rPr>
          <w:rFonts w:ascii="Times New Roman" w:hAnsi="Times New Roman" w:cs="Times New Roman"/>
          <w:color w:val="auto"/>
          <w:sz w:val="24"/>
          <w:szCs w:val="24"/>
        </w:rPr>
        <w:t>(вариант 7.1), должны иметь высшее профессиональное образование</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по одному</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из вариантов программ подготовки</w:t>
      </w:r>
      <w:r w:rsidRPr="00CB073A">
        <w:rPr>
          <w:rFonts w:ascii="Times New Roman" w:hAnsi="Times New Roman" w:cs="Times New Roman"/>
          <w:caps/>
          <w:color w:val="auto"/>
          <w:sz w:val="24"/>
          <w:szCs w:val="24"/>
        </w:rPr>
        <w:t>:</w:t>
      </w:r>
    </w:p>
    <w:p w:rsidR="00B80E9B" w:rsidRPr="00CB073A" w:rsidRDefault="00B80E9B" w:rsidP="00CB073A">
      <w:pPr>
        <w:pStyle w:val="western"/>
        <w:spacing w:before="0" w:beforeAutospacing="0"/>
        <w:ind w:firstLine="709"/>
        <w:jc w:val="both"/>
        <w:rPr>
          <w:color w:val="auto"/>
        </w:rPr>
      </w:pPr>
      <w:r w:rsidRPr="00CB073A">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CB073A">
        <w:rPr>
          <w:color w:val="auto"/>
        </w:rPr>
        <w:t>олигофренопедагога</w:t>
      </w:r>
      <w:proofErr w:type="spellEnd"/>
      <w:r w:rsidRPr="00CB073A">
        <w:rPr>
          <w:color w:val="auto"/>
        </w:rPr>
        <w:t>;</w:t>
      </w:r>
    </w:p>
    <w:p w:rsidR="00B80E9B" w:rsidRPr="00CB073A" w:rsidRDefault="00B80E9B" w:rsidP="00CB073A">
      <w:pPr>
        <w:pStyle w:val="western"/>
        <w:spacing w:before="0" w:beforeAutospacing="0"/>
        <w:ind w:firstLine="709"/>
        <w:jc w:val="both"/>
        <w:rPr>
          <w:color w:val="auto"/>
        </w:rPr>
      </w:pPr>
      <w:r w:rsidRPr="00CB073A">
        <w:rPr>
          <w:color w:val="auto"/>
        </w:rPr>
        <w:t xml:space="preserve">б) по направлению «Педагогика» по образовательным программам подготовки </w:t>
      </w:r>
      <w:proofErr w:type="spellStart"/>
      <w:r w:rsidRPr="00CB073A">
        <w:rPr>
          <w:color w:val="auto"/>
        </w:rPr>
        <w:t>олигофренопедагога</w:t>
      </w:r>
      <w:proofErr w:type="spellEnd"/>
      <w:r w:rsidRPr="00CB073A">
        <w:rPr>
          <w:color w:val="auto"/>
        </w:rPr>
        <w:t>;</w:t>
      </w:r>
    </w:p>
    <w:p w:rsidR="00B80E9B" w:rsidRPr="00CB073A" w:rsidRDefault="00B80E9B" w:rsidP="00CB073A">
      <w:pPr>
        <w:pStyle w:val="western"/>
        <w:spacing w:before="0" w:beforeAutospacing="0"/>
        <w:ind w:firstLine="709"/>
        <w:jc w:val="both"/>
        <w:rPr>
          <w:color w:val="auto"/>
        </w:rPr>
      </w:pPr>
      <w:r w:rsidRPr="00CB073A">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80E9B" w:rsidRPr="00CB073A" w:rsidRDefault="00B80E9B" w:rsidP="00CB073A">
      <w:pPr>
        <w:pStyle w:val="western"/>
        <w:spacing w:before="0" w:beforeAutospacing="0"/>
        <w:ind w:firstLine="709"/>
        <w:jc w:val="both"/>
        <w:rPr>
          <w:color w:val="auto"/>
        </w:rPr>
      </w:pPr>
      <w:r w:rsidRPr="00CB073A">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80E9B" w:rsidRPr="00CB073A" w:rsidRDefault="00B80E9B" w:rsidP="00CB073A">
      <w:pPr>
        <w:pStyle w:val="Default"/>
        <w:ind w:firstLine="709"/>
        <w:jc w:val="both"/>
        <w:rPr>
          <w:color w:val="auto"/>
        </w:rPr>
      </w:pPr>
      <w:r w:rsidRPr="00CB073A">
        <w:rPr>
          <w:i/>
          <w:color w:val="auto"/>
        </w:rPr>
        <w:t xml:space="preserve">Педагог-психолог </w:t>
      </w:r>
      <w:r w:rsidRPr="00CB073A">
        <w:rPr>
          <w:color w:val="auto"/>
        </w:rPr>
        <w:t>должен иметь высшее профессиональное образование по одному из вариантов программ подготовки:</w:t>
      </w:r>
    </w:p>
    <w:p w:rsidR="00B80E9B" w:rsidRPr="00CB073A" w:rsidRDefault="00B80E9B" w:rsidP="00CB073A">
      <w:pPr>
        <w:pStyle w:val="Default"/>
        <w:ind w:firstLine="709"/>
        <w:jc w:val="both"/>
        <w:rPr>
          <w:color w:val="auto"/>
        </w:rPr>
      </w:pPr>
      <w:r w:rsidRPr="00CB073A">
        <w:rPr>
          <w:color w:val="auto"/>
        </w:rPr>
        <w:t xml:space="preserve">а) по специальности «Специальная психология»; </w:t>
      </w:r>
    </w:p>
    <w:p w:rsidR="00B80E9B" w:rsidRPr="00CB073A" w:rsidRDefault="00B80E9B" w:rsidP="00CB073A">
      <w:pPr>
        <w:pStyle w:val="Default"/>
        <w:ind w:firstLine="709"/>
        <w:jc w:val="both"/>
        <w:rPr>
          <w:color w:val="auto"/>
        </w:rPr>
      </w:pPr>
      <w:r w:rsidRPr="00CB073A">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80E9B" w:rsidRPr="00CB073A" w:rsidRDefault="00B80E9B" w:rsidP="00CB073A">
      <w:pPr>
        <w:pStyle w:val="Default"/>
        <w:ind w:firstLine="709"/>
        <w:jc w:val="both"/>
        <w:rPr>
          <w:color w:val="auto"/>
        </w:rPr>
      </w:pPr>
      <w:r w:rsidRPr="00CB073A">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80E9B" w:rsidRPr="00CB073A" w:rsidRDefault="00B80E9B" w:rsidP="00CB073A">
      <w:pPr>
        <w:pStyle w:val="Default"/>
        <w:ind w:firstLine="709"/>
        <w:jc w:val="both"/>
        <w:rPr>
          <w:color w:val="auto"/>
        </w:rPr>
      </w:pPr>
      <w:r w:rsidRPr="00CB073A">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80E9B" w:rsidRPr="00CB073A" w:rsidRDefault="00B80E9B" w:rsidP="00CB073A">
      <w:pPr>
        <w:spacing w:after="0" w:line="240" w:lineRule="auto"/>
        <w:ind w:firstLine="709"/>
        <w:jc w:val="both"/>
        <w:rPr>
          <w:rFonts w:ascii="Times New Roman" w:hAnsi="Times New Roman" w:cs="Times New Roman"/>
          <w:caps/>
          <w:color w:val="auto"/>
          <w:sz w:val="24"/>
          <w:szCs w:val="24"/>
        </w:rPr>
      </w:pPr>
      <w:r w:rsidRPr="00CB073A">
        <w:rPr>
          <w:rFonts w:ascii="Times New Roman" w:hAnsi="Times New Roman" w:cs="Times New Roman"/>
          <w:i/>
          <w:color w:val="auto"/>
          <w:sz w:val="24"/>
          <w:szCs w:val="24"/>
        </w:rPr>
        <w:t>Учитель-логопед</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B80E9B" w:rsidRPr="00CB073A" w:rsidRDefault="00B80E9B" w:rsidP="00CB073A">
      <w:pPr>
        <w:pStyle w:val="Default"/>
        <w:ind w:firstLine="709"/>
        <w:jc w:val="both"/>
        <w:rPr>
          <w:color w:val="auto"/>
        </w:rPr>
      </w:pPr>
      <w:r w:rsidRPr="00CB073A">
        <w:rPr>
          <w:color w:val="auto"/>
        </w:rPr>
        <w:t xml:space="preserve">а) по специальности «Логопедия»; </w:t>
      </w:r>
    </w:p>
    <w:p w:rsidR="00B80E9B" w:rsidRPr="00CB073A" w:rsidRDefault="00B80E9B" w:rsidP="00CB073A">
      <w:pPr>
        <w:pStyle w:val="Default"/>
        <w:ind w:firstLine="709"/>
        <w:jc w:val="both"/>
        <w:rPr>
          <w:color w:val="auto"/>
        </w:rPr>
      </w:pPr>
      <w:r w:rsidRPr="00CB073A">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80E9B" w:rsidRPr="00CB073A" w:rsidRDefault="00B80E9B" w:rsidP="00CB073A">
      <w:pPr>
        <w:pStyle w:val="Default"/>
        <w:ind w:firstLine="709"/>
        <w:jc w:val="both"/>
        <w:rPr>
          <w:color w:val="auto"/>
        </w:rPr>
      </w:pPr>
      <w:r w:rsidRPr="00CB073A">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lastRenderedPageBreak/>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B80E9B" w:rsidRPr="00CB073A" w:rsidRDefault="00B80E9B" w:rsidP="00CB073A">
      <w:pPr>
        <w:shd w:val="clear" w:color="auto" w:fill="FFFFFF"/>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Педагоги, которые реализуют </w:t>
      </w:r>
      <w:r w:rsidRPr="00CB073A">
        <w:rPr>
          <w:rFonts w:ascii="Times New Roman" w:hAnsi="Times New Roman" w:cs="Times New Roman"/>
          <w:b/>
          <w:bCs/>
          <w:i/>
          <w:iCs/>
          <w:color w:val="auto"/>
          <w:sz w:val="24"/>
          <w:szCs w:val="24"/>
        </w:rPr>
        <w:t xml:space="preserve">предметные области </w:t>
      </w:r>
      <w:r w:rsidRPr="00CB073A">
        <w:rPr>
          <w:rFonts w:ascii="Times New Roman" w:hAnsi="Times New Roman" w:cs="Times New Roman"/>
          <w:bCs/>
          <w:iCs/>
          <w:color w:val="auto"/>
          <w:sz w:val="24"/>
          <w:szCs w:val="24"/>
        </w:rPr>
        <w:t>АООП НОО обучающихся с ЗПР</w:t>
      </w:r>
      <w:r w:rsidRPr="00CB073A">
        <w:rPr>
          <w:rFonts w:ascii="Times New Roman" w:hAnsi="Times New Roman" w:cs="Times New Roman"/>
          <w:color w:val="auto"/>
          <w:sz w:val="24"/>
          <w:szCs w:val="24"/>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B80E9B" w:rsidRPr="00CB073A" w:rsidRDefault="00B80E9B" w:rsidP="00CB073A">
      <w:pPr>
        <w:numPr>
          <w:ilvl w:val="0"/>
          <w:numId w:val="24"/>
        </w:numPr>
        <w:spacing w:after="0" w:line="240" w:lineRule="auto"/>
        <w:ind w:left="0"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B80E9B" w:rsidRPr="00CB073A" w:rsidRDefault="00B80E9B" w:rsidP="00CB073A">
      <w:pPr>
        <w:numPr>
          <w:ilvl w:val="0"/>
          <w:numId w:val="24"/>
        </w:numPr>
        <w:spacing w:after="0" w:line="240" w:lineRule="auto"/>
        <w:ind w:left="0"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B80E9B" w:rsidRPr="00CB073A" w:rsidRDefault="00B80E9B" w:rsidP="00CB073A">
      <w:pPr>
        <w:numPr>
          <w:ilvl w:val="0"/>
          <w:numId w:val="24"/>
        </w:numPr>
        <w:spacing w:after="0" w:line="240" w:lineRule="auto"/>
        <w:ind w:left="0"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B80E9B" w:rsidRPr="00CB073A" w:rsidRDefault="00B80E9B" w:rsidP="00CB073A">
      <w:pPr>
        <w:shd w:val="clear" w:color="auto" w:fill="FFFFFF"/>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i/>
          <w:color w:val="auto"/>
          <w:sz w:val="24"/>
          <w:szCs w:val="24"/>
        </w:rPr>
        <w:t>Руководящие работники (административный персонал)</w:t>
      </w:r>
      <w:r w:rsidRPr="00CB073A">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B80E9B" w:rsidRPr="00CB073A" w:rsidRDefault="00B80E9B" w:rsidP="00CB073A">
      <w:pPr>
        <w:shd w:val="clear" w:color="auto" w:fill="FFFFFF"/>
        <w:autoSpaceDE w:val="0"/>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B80E9B" w:rsidRPr="00CB073A" w:rsidRDefault="00B80E9B" w:rsidP="00CB073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b/>
          <w:kern w:val="28"/>
          <w:sz w:val="24"/>
          <w:szCs w:val="24"/>
        </w:rPr>
        <w:t>Финансовые условия</w:t>
      </w:r>
    </w:p>
    <w:p w:rsidR="00B80E9B" w:rsidRPr="00CB073A" w:rsidRDefault="00B80E9B" w:rsidP="00CB073A">
      <w:pPr>
        <w:pStyle w:val="Standard"/>
        <w:ind w:firstLine="708"/>
        <w:contextualSpacing/>
        <w:jc w:val="both"/>
        <w:rPr>
          <w:rFonts w:ascii="Times New Roman" w:hAnsi="Times New Roman" w:cs="Times New Roman"/>
        </w:rPr>
      </w:pPr>
      <w:r w:rsidRPr="00CB073A">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80E9B" w:rsidRPr="00CB073A" w:rsidRDefault="00B80E9B" w:rsidP="00CB073A">
      <w:pPr>
        <w:pStyle w:val="Standard"/>
        <w:ind w:firstLine="708"/>
        <w:contextualSpacing/>
        <w:jc w:val="both"/>
        <w:rPr>
          <w:rFonts w:ascii="Times New Roman" w:hAnsi="Times New Roman" w:cs="Times New Roman"/>
        </w:rPr>
      </w:pPr>
      <w:proofErr w:type="gramStart"/>
      <w:r w:rsidRPr="00CB073A">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АОП </w:t>
      </w:r>
      <w:r w:rsidRPr="00CB073A">
        <w:rPr>
          <w:rFonts w:ascii="Times New Roman" w:hAnsi="Times New Roman" w:cs="Times New Roman"/>
          <w:spacing w:val="2"/>
        </w:rPr>
        <w:t>НОО</w:t>
      </w:r>
      <w:r w:rsidRPr="00CB073A">
        <w:rPr>
          <w:rFonts w:ascii="Times New Roman" w:hAnsi="Times New Roman" w:cs="Times New Roman"/>
        </w:rPr>
        <w:t xml:space="preserve"> в соответствии с ФГОС НОО обучающихся с ОВЗ.</w:t>
      </w:r>
      <w:proofErr w:type="gramEnd"/>
    </w:p>
    <w:p w:rsidR="00B80E9B" w:rsidRPr="00CB073A" w:rsidRDefault="00B80E9B" w:rsidP="00CB073A">
      <w:pPr>
        <w:pStyle w:val="Standard"/>
        <w:ind w:firstLine="708"/>
        <w:contextualSpacing/>
        <w:jc w:val="both"/>
        <w:rPr>
          <w:rFonts w:ascii="Times New Roman" w:hAnsi="Times New Roman" w:cs="Times New Roman"/>
          <w:b/>
        </w:rPr>
      </w:pPr>
      <w:proofErr w:type="gramStart"/>
      <w:r w:rsidRPr="00CB073A">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CB073A">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r w:rsidRPr="00CB073A">
        <w:rPr>
          <w:rFonts w:ascii="Times New Roman" w:hAnsi="Times New Roman" w:cs="Times New Roman"/>
        </w:rPr>
        <w:lastRenderedPageBreak/>
        <w:t xml:space="preserve">Федеральным законом особенностей организации и осуществления образовательной деятельности (для различных </w:t>
      </w:r>
      <w:proofErr w:type="gramStart"/>
      <w:r w:rsidRPr="00CB073A">
        <w:rPr>
          <w:rFonts w:ascii="Times New Roman" w:hAnsi="Times New Roman" w:cs="Times New Roman"/>
        </w:rPr>
        <w:t>категорий</w:t>
      </w:r>
      <w:proofErr w:type="gramEnd"/>
      <w:r w:rsidRPr="00CB073A">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CB073A">
        <w:rPr>
          <w:rStyle w:val="a4"/>
          <w:rFonts w:ascii="Times New Roman" w:hAnsi="Times New Roman"/>
        </w:rPr>
        <w:footnoteReference w:id="7"/>
      </w:r>
      <w:r w:rsidRPr="00CB073A">
        <w:rPr>
          <w:rFonts w:ascii="Times New Roman" w:hAnsi="Times New Roman" w:cs="Times New Roman"/>
        </w:rPr>
        <w:t xml:space="preserve">. </w:t>
      </w:r>
    </w:p>
    <w:p w:rsidR="00B80E9B" w:rsidRPr="00CB073A" w:rsidRDefault="00B80E9B" w:rsidP="00CB073A">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CB073A">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B80E9B" w:rsidRPr="00CB073A" w:rsidRDefault="00B80E9B" w:rsidP="00CB073A">
      <w:pPr>
        <w:pStyle w:val="14TexstOSNOVA1012"/>
        <w:autoSpaceDE/>
        <w:spacing w:line="240" w:lineRule="auto"/>
        <w:ind w:firstLine="660"/>
        <w:textAlignment w:val="baseline"/>
        <w:rPr>
          <w:rFonts w:ascii="Times New Roman" w:hAnsi="Times New Roman" w:cs="Times New Roman"/>
          <w:sz w:val="24"/>
          <w:szCs w:val="24"/>
        </w:rPr>
      </w:pPr>
      <w:r w:rsidRPr="00CB073A">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АОП НОО обучающихся с ЗПР.</w:t>
      </w:r>
    </w:p>
    <w:p w:rsidR="00B80E9B" w:rsidRPr="00CB073A" w:rsidRDefault="00B80E9B" w:rsidP="00CB073A">
      <w:pPr>
        <w:shd w:val="clear" w:color="auto" w:fill="FFFFFF"/>
        <w:spacing w:after="0" w:line="240" w:lineRule="auto"/>
        <w:jc w:val="center"/>
        <w:rPr>
          <w:rFonts w:ascii="Times New Roman" w:hAnsi="Times New Roman" w:cs="Times New Roman"/>
          <w:b/>
          <w:bCs/>
          <w:i/>
          <w:spacing w:val="-3"/>
          <w:sz w:val="24"/>
          <w:szCs w:val="24"/>
        </w:rPr>
      </w:pPr>
      <w:r w:rsidRPr="00CB073A">
        <w:rPr>
          <w:rFonts w:ascii="Times New Roman" w:hAnsi="Times New Roman" w:cs="Times New Roman"/>
          <w:b/>
          <w:bCs/>
          <w:i/>
          <w:spacing w:val="-3"/>
          <w:sz w:val="24"/>
          <w:szCs w:val="24"/>
        </w:rPr>
        <w:t>Определение нормативных затрат на оказание государственной услуги</w:t>
      </w:r>
    </w:p>
    <w:p w:rsidR="00B80E9B" w:rsidRPr="00CB073A" w:rsidRDefault="00B80E9B" w:rsidP="00CB073A">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CB073A">
        <w:rPr>
          <w:rFonts w:ascii="Times New Roman" w:hAnsi="Times New Roman" w:cs="Times New Roman"/>
          <w:color w:val="auto"/>
          <w:spacing w:val="-2"/>
          <w:sz w:val="24"/>
          <w:szCs w:val="24"/>
        </w:rPr>
        <w:t>Вариант 7.1 предполагает, что обучающийся с ЗПР получает</w:t>
      </w:r>
      <w:r w:rsidRPr="00CB073A">
        <w:rPr>
          <w:rFonts w:ascii="Times New Roman" w:hAnsi="Times New Roman" w:cs="Times New Roman"/>
          <w:spacing w:val="-2"/>
          <w:sz w:val="24"/>
          <w:szCs w:val="24"/>
        </w:rPr>
        <w:t xml:space="preserve"> </w:t>
      </w:r>
      <w:proofErr w:type="gramStart"/>
      <w:r w:rsidRPr="00CB073A">
        <w:rPr>
          <w:rFonts w:ascii="Times New Roman" w:hAnsi="Times New Roman" w:cs="Times New Roman"/>
          <w:spacing w:val="-2"/>
          <w:sz w:val="24"/>
          <w:szCs w:val="24"/>
        </w:rPr>
        <w:t>образование</w:t>
      </w:r>
      <w:proofErr w:type="gramEnd"/>
      <w:r w:rsidRPr="00CB073A">
        <w:rPr>
          <w:rFonts w:ascii="Times New Roman" w:hAnsi="Times New Roman" w:cs="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CB073A">
        <w:rPr>
          <w:rFonts w:ascii="Times New Roman" w:hAnsi="Times New Roman" w:cs="Times New Roman"/>
          <w:color w:val="auto"/>
          <w:spacing w:val="-2"/>
          <w:sz w:val="24"/>
          <w:szCs w:val="24"/>
        </w:rPr>
        <w:t>Обучающемуся</w:t>
      </w:r>
      <w:proofErr w:type="gramEnd"/>
      <w:r w:rsidRPr="00CB073A">
        <w:rPr>
          <w:rFonts w:ascii="Times New Roman" w:hAnsi="Times New Roman" w:cs="Times New Roman"/>
          <w:color w:val="auto"/>
          <w:spacing w:val="-2"/>
          <w:sz w:val="24"/>
          <w:szCs w:val="24"/>
        </w:rPr>
        <w:t xml:space="preserve"> с ЗПР предоставляется</w:t>
      </w:r>
      <w:r w:rsidRPr="00CB073A">
        <w:rPr>
          <w:rFonts w:ascii="Times New Roman" w:hAnsi="Times New Roman" w:cs="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B80E9B" w:rsidRPr="00CB073A" w:rsidRDefault="00B80E9B" w:rsidP="00CB073A">
      <w:pPr>
        <w:pStyle w:val="28"/>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CB073A">
        <w:rPr>
          <w:spacing w:val="-2"/>
        </w:rPr>
        <w:t xml:space="preserve">обязательное включение </w:t>
      </w:r>
      <w:r w:rsidR="00DD0757">
        <w:rPr>
          <w:bCs/>
          <w:spacing w:val="-3"/>
        </w:rPr>
        <w:t>в структуру АО</w:t>
      </w:r>
      <w:r w:rsidRPr="00CB073A">
        <w:rPr>
          <w:bCs/>
          <w:spacing w:val="-3"/>
        </w:rPr>
        <w:t>П НОО</w:t>
      </w:r>
      <w:r w:rsidRPr="00CB073A">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АОП НОО;</w:t>
      </w:r>
    </w:p>
    <w:p w:rsidR="00B80E9B" w:rsidRPr="00CB073A" w:rsidRDefault="00B80E9B" w:rsidP="00CB073A">
      <w:pPr>
        <w:pStyle w:val="28"/>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CB073A">
        <w:rPr>
          <w:spacing w:val="-2"/>
        </w:rPr>
        <w:t xml:space="preserve">при необходимости предусматривается участие в образовательно-коррекционной работе </w:t>
      </w:r>
      <w:proofErr w:type="spellStart"/>
      <w:r w:rsidRPr="00CB073A">
        <w:rPr>
          <w:spacing w:val="-2"/>
        </w:rPr>
        <w:t>тьютора</w:t>
      </w:r>
      <w:proofErr w:type="spellEnd"/>
      <w:r w:rsidRPr="00CB073A">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CB073A">
        <w:rPr>
          <w:spacing w:val="-2"/>
        </w:rPr>
        <w:t>сопровождения</w:t>
      </w:r>
      <w:proofErr w:type="gramEnd"/>
      <w:r w:rsidRPr="00CB073A">
        <w:rPr>
          <w:spacing w:val="-2"/>
        </w:rPr>
        <w:t xml:space="preserve"> обучающегося с ЗПР);</w:t>
      </w:r>
    </w:p>
    <w:p w:rsidR="00B80E9B" w:rsidRPr="00CB073A" w:rsidRDefault="00B80E9B" w:rsidP="00CB073A">
      <w:pPr>
        <w:pStyle w:val="28"/>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CB073A">
        <w:rPr>
          <w:spacing w:val="-2"/>
        </w:rPr>
        <w:t>создание специальных материально-технических условий для реализации АОП НОО (специальные учебные пособия, специальное оборудование, специальные технические средства, специальные компьютерные</w:t>
      </w:r>
      <w:r w:rsidRPr="00CB073A">
        <w:rPr>
          <w:color w:val="548DD4"/>
          <w:spacing w:val="-2"/>
        </w:rPr>
        <w:t xml:space="preserve"> </w:t>
      </w:r>
      <w:r w:rsidRPr="00CB073A">
        <w:rPr>
          <w:spacing w:val="-2"/>
        </w:rPr>
        <w:t>программы и др.) в соответствии с ФГОС НОО обучающихся с ЗПР.</w:t>
      </w:r>
    </w:p>
    <w:p w:rsidR="00B80E9B" w:rsidRPr="00CB073A" w:rsidRDefault="00B80E9B" w:rsidP="00CB073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73A">
        <w:rPr>
          <w:rFonts w:ascii="Times New Roman" w:hAnsi="Times New Roman" w:cs="Times New Roman"/>
          <w:b/>
          <w:kern w:val="28"/>
          <w:sz w:val="24"/>
          <w:szCs w:val="24"/>
        </w:rPr>
        <w:t>Материально-технические условия</w:t>
      </w:r>
    </w:p>
    <w:p w:rsidR="00B80E9B" w:rsidRPr="00CB073A" w:rsidRDefault="00B80E9B" w:rsidP="00CB073A">
      <w:pPr>
        <w:pStyle w:val="14TexstOSNOVA1012"/>
        <w:spacing w:line="240" w:lineRule="auto"/>
        <w:ind w:firstLine="709"/>
        <w:rPr>
          <w:rFonts w:ascii="Times New Roman" w:hAnsi="Times New Roman" w:cs="Times New Roman"/>
          <w:caps/>
          <w:color w:val="auto"/>
          <w:sz w:val="24"/>
          <w:szCs w:val="24"/>
        </w:rPr>
      </w:pPr>
      <w:r w:rsidRPr="00CB073A">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CB073A">
        <w:rPr>
          <w:rFonts w:ascii="Times New Roman" w:hAnsi="Times New Roman" w:cs="Times New Roman"/>
          <w:color w:val="auto"/>
          <w:sz w:val="24"/>
          <w:szCs w:val="24"/>
        </w:rPr>
        <w:t>к</w:t>
      </w:r>
      <w:proofErr w:type="gramEnd"/>
      <w:r w:rsidRPr="00CB073A">
        <w:rPr>
          <w:rFonts w:ascii="Times New Roman" w:hAnsi="Times New Roman" w:cs="Times New Roman"/>
          <w:color w:val="auto"/>
          <w:sz w:val="24"/>
          <w:szCs w:val="24"/>
        </w:rPr>
        <w:t>:</w:t>
      </w:r>
    </w:p>
    <w:p w:rsidR="00B80E9B" w:rsidRPr="00CB073A" w:rsidRDefault="00B80E9B" w:rsidP="00CB073A">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CB073A">
        <w:rPr>
          <w:rFonts w:ascii="Times New Roman" w:hAnsi="Times New Roman" w:cs="Times New Roman"/>
          <w:color w:val="auto"/>
          <w:sz w:val="24"/>
          <w:szCs w:val="24"/>
        </w:rPr>
        <w:t xml:space="preserve">организации пространства, в котором обучается ребёнок с </w:t>
      </w:r>
      <w:r w:rsidRPr="00CB073A">
        <w:rPr>
          <w:rFonts w:ascii="Times New Roman" w:hAnsi="Times New Roman" w:cs="Times New Roman"/>
          <w:caps/>
          <w:color w:val="auto"/>
          <w:sz w:val="24"/>
          <w:szCs w:val="24"/>
        </w:rPr>
        <w:t>ЗПР;</w:t>
      </w:r>
    </w:p>
    <w:p w:rsidR="00B80E9B" w:rsidRPr="00CB073A" w:rsidRDefault="00B80E9B" w:rsidP="00CB073A">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CB073A">
        <w:rPr>
          <w:rFonts w:ascii="Times New Roman" w:hAnsi="Times New Roman" w:cs="Times New Roman"/>
          <w:color w:val="auto"/>
          <w:sz w:val="24"/>
          <w:szCs w:val="24"/>
        </w:rPr>
        <w:t>организации временного режима обучения</w:t>
      </w:r>
      <w:r w:rsidRPr="00CB073A">
        <w:rPr>
          <w:rFonts w:ascii="Times New Roman" w:hAnsi="Times New Roman" w:cs="Times New Roman"/>
          <w:caps/>
          <w:color w:val="auto"/>
          <w:sz w:val="24"/>
          <w:szCs w:val="24"/>
        </w:rPr>
        <w:t>;</w:t>
      </w:r>
    </w:p>
    <w:p w:rsidR="00B80E9B" w:rsidRPr="00CB073A" w:rsidRDefault="00B80E9B" w:rsidP="00CB073A">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CB073A">
        <w:rPr>
          <w:rFonts w:ascii="Times New Roman" w:hAnsi="Times New Roman" w:cs="Times New Roman"/>
          <w:color w:val="auto"/>
          <w:sz w:val="24"/>
          <w:szCs w:val="24"/>
        </w:rPr>
        <w:t xml:space="preserve">техническим средствам обучения </w:t>
      </w:r>
      <w:proofErr w:type="gramStart"/>
      <w:r w:rsidRPr="00CB073A">
        <w:rPr>
          <w:rFonts w:ascii="Times New Roman" w:hAnsi="Times New Roman" w:cs="Times New Roman"/>
          <w:color w:val="auto"/>
          <w:sz w:val="24"/>
          <w:szCs w:val="24"/>
        </w:rPr>
        <w:t>обучающихся</w:t>
      </w:r>
      <w:proofErr w:type="gramEnd"/>
      <w:r w:rsidRPr="00CB073A">
        <w:rPr>
          <w:rFonts w:ascii="Times New Roman" w:hAnsi="Times New Roman" w:cs="Times New Roman"/>
          <w:color w:val="auto"/>
          <w:sz w:val="24"/>
          <w:szCs w:val="24"/>
        </w:rPr>
        <w:t xml:space="preserve"> с </w:t>
      </w:r>
      <w:r w:rsidRPr="00CB073A">
        <w:rPr>
          <w:rFonts w:ascii="Times New Roman" w:hAnsi="Times New Roman" w:cs="Times New Roman"/>
          <w:caps/>
          <w:color w:val="auto"/>
          <w:sz w:val="24"/>
          <w:szCs w:val="24"/>
        </w:rPr>
        <w:t>ЗПР;</w:t>
      </w:r>
    </w:p>
    <w:p w:rsidR="00B80E9B" w:rsidRPr="00CB073A" w:rsidRDefault="00B80E9B" w:rsidP="00CB073A">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4"/>
          <w:szCs w:val="24"/>
        </w:rPr>
      </w:pPr>
      <w:proofErr w:type="gramStart"/>
      <w:r w:rsidRPr="00CB073A">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CB073A">
        <w:rPr>
          <w:rFonts w:ascii="Times New Roman" w:hAnsi="Times New Roman" w:cs="Times New Roman"/>
          <w:caps/>
          <w:color w:val="auto"/>
          <w:sz w:val="24"/>
          <w:szCs w:val="24"/>
        </w:rPr>
        <w:t xml:space="preserve">ЗПР </w:t>
      </w:r>
      <w:r w:rsidRPr="00CB073A">
        <w:rPr>
          <w:rFonts w:ascii="Times New Roman" w:hAnsi="Times New Roman" w:cs="Times New Roman"/>
          <w:color w:val="auto"/>
          <w:sz w:val="24"/>
          <w:szCs w:val="24"/>
        </w:rPr>
        <w:t>и позволяющих реализовывать выбранный вариант программы</w:t>
      </w:r>
      <w:r w:rsidRPr="00CB073A">
        <w:rPr>
          <w:rFonts w:ascii="Times New Roman" w:hAnsi="Times New Roman" w:cs="Times New Roman"/>
          <w:caps/>
          <w:color w:val="auto"/>
          <w:sz w:val="24"/>
          <w:szCs w:val="24"/>
        </w:rPr>
        <w:t>.</w:t>
      </w:r>
      <w:proofErr w:type="gramEnd"/>
    </w:p>
    <w:p w:rsidR="00B80E9B" w:rsidRPr="00CB073A" w:rsidRDefault="00B80E9B" w:rsidP="00CB073A">
      <w:pPr>
        <w:pStyle w:val="18TexstSPISOK1"/>
        <w:spacing w:line="240" w:lineRule="auto"/>
        <w:ind w:left="0" w:firstLine="0"/>
        <w:jc w:val="center"/>
        <w:rPr>
          <w:rFonts w:ascii="Times New Roman" w:hAnsi="Times New Roman" w:cs="Times New Roman"/>
          <w:color w:val="auto"/>
          <w:sz w:val="24"/>
          <w:szCs w:val="24"/>
        </w:rPr>
      </w:pPr>
      <w:r w:rsidRPr="00CB073A">
        <w:rPr>
          <w:rFonts w:ascii="Times New Roman" w:hAnsi="Times New Roman" w:cs="Times New Roman"/>
          <w:i/>
          <w:color w:val="auto"/>
          <w:sz w:val="24"/>
          <w:szCs w:val="24"/>
        </w:rPr>
        <w:t>Требования к организации пространства</w:t>
      </w:r>
    </w:p>
    <w:p w:rsidR="00B80E9B" w:rsidRPr="00CB073A" w:rsidRDefault="00B80E9B" w:rsidP="00CB073A">
      <w:pPr>
        <w:pStyle w:val="18TexstSPISOK1"/>
        <w:spacing w:line="240" w:lineRule="auto"/>
        <w:ind w:left="0" w:firstLine="709"/>
        <w:rPr>
          <w:rFonts w:ascii="Times New Roman" w:hAnsi="Times New Roman" w:cs="Times New Roman"/>
          <w:color w:val="auto"/>
          <w:sz w:val="24"/>
          <w:szCs w:val="24"/>
        </w:rPr>
      </w:pPr>
      <w:r w:rsidRPr="00CB073A">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CB073A">
        <w:rPr>
          <w:rFonts w:ascii="Times New Roman" w:hAnsi="Times New Roman" w:cs="Times New Roman"/>
          <w:color w:val="auto"/>
          <w:spacing w:val="2"/>
          <w:sz w:val="24"/>
          <w:szCs w:val="24"/>
        </w:rPr>
        <w:t>внеучебных</w:t>
      </w:r>
      <w:proofErr w:type="spellEnd"/>
      <w:r w:rsidRPr="00CB073A">
        <w:rPr>
          <w:rFonts w:ascii="Times New Roman" w:hAnsi="Times New Roman" w:cs="Times New Roman"/>
          <w:color w:val="auto"/>
          <w:spacing w:val="2"/>
          <w:sz w:val="24"/>
          <w:szCs w:val="24"/>
        </w:rPr>
        <w:t xml:space="preserve"> помещениях.</w:t>
      </w:r>
    </w:p>
    <w:p w:rsidR="00B80E9B" w:rsidRPr="00CB073A" w:rsidRDefault="00B80E9B" w:rsidP="00CB073A">
      <w:pPr>
        <w:pStyle w:val="18TexstSPISOK1"/>
        <w:spacing w:line="240" w:lineRule="auto"/>
        <w:ind w:left="0" w:firstLine="709"/>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w:t>
      </w:r>
      <w:proofErr w:type="gramStart"/>
      <w:r w:rsidRPr="00CB073A">
        <w:rPr>
          <w:rFonts w:ascii="Times New Roman" w:hAnsi="Times New Roman" w:cs="Times New Roman"/>
          <w:color w:val="auto"/>
          <w:sz w:val="24"/>
          <w:szCs w:val="24"/>
        </w:rPr>
        <w:t>активности</w:t>
      </w:r>
      <w:proofErr w:type="gramEnd"/>
      <w:r w:rsidRPr="00CB073A">
        <w:rPr>
          <w:rFonts w:ascii="Times New Roman" w:hAnsi="Times New Roman" w:cs="Times New Roman"/>
          <w:color w:val="auto"/>
          <w:sz w:val="24"/>
          <w:szCs w:val="24"/>
        </w:rPr>
        <w:t xml:space="preserve"> обучающихся на перемене и во второй половине дня, желательно наличие игрового </w:t>
      </w:r>
      <w:r w:rsidRPr="00CB073A">
        <w:rPr>
          <w:rFonts w:ascii="Times New Roman" w:hAnsi="Times New Roman" w:cs="Times New Roman"/>
          <w:color w:val="auto"/>
          <w:sz w:val="24"/>
          <w:szCs w:val="24"/>
          <w:lang w:eastAsia="en-US"/>
        </w:rPr>
        <w:t>помещения.</w:t>
      </w:r>
    </w:p>
    <w:p w:rsidR="00B80E9B" w:rsidRPr="00CB073A" w:rsidRDefault="00B80E9B" w:rsidP="00CB073A">
      <w:pPr>
        <w:pStyle w:val="ad"/>
        <w:spacing w:after="0" w:line="240" w:lineRule="auto"/>
        <w:ind w:firstLine="709"/>
        <w:jc w:val="both"/>
        <w:rPr>
          <w:rFonts w:ascii="Times New Roman" w:hAnsi="Times New Roman"/>
          <w:color w:val="auto"/>
          <w:sz w:val="24"/>
          <w:szCs w:val="24"/>
        </w:rPr>
      </w:pPr>
      <w:proofErr w:type="gramStart"/>
      <w:r w:rsidRPr="00CB073A">
        <w:rPr>
          <w:rFonts w:ascii="Times New Roman" w:hAnsi="Times New Roman"/>
          <w:color w:val="auto"/>
          <w:sz w:val="24"/>
          <w:szCs w:val="24"/>
        </w:rPr>
        <w:lastRenderedPageBreak/>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CB073A">
        <w:rPr>
          <w:rFonts w:ascii="Times New Roman" w:hAnsi="Times New Roman"/>
          <w:color w:val="auto"/>
          <w:sz w:val="24"/>
          <w:szCs w:val="24"/>
        </w:rPr>
        <w:t>аудио-визуализированные</w:t>
      </w:r>
      <w:proofErr w:type="spellEnd"/>
      <w:r w:rsidRPr="00CB073A">
        <w:rPr>
          <w:rFonts w:ascii="Times New Roman" w:hAnsi="Times New Roman"/>
          <w:color w:val="auto"/>
          <w:sz w:val="24"/>
          <w:szCs w:val="24"/>
        </w:rPr>
        <w:t xml:space="preserve"> источники, а именно удобно расположенные и доступные </w:t>
      </w:r>
      <w:r w:rsidRPr="00CB073A">
        <w:rPr>
          <w:rFonts w:ascii="Times New Roman" w:hAnsi="Times New Roman"/>
          <w:iCs/>
          <w:color w:val="auto"/>
          <w:sz w:val="24"/>
          <w:szCs w:val="24"/>
        </w:rPr>
        <w:t>стенды</w:t>
      </w:r>
      <w:r w:rsidRPr="00CB073A">
        <w:rPr>
          <w:rFonts w:ascii="Times New Roman" w:hAnsi="Times New Roman"/>
          <w:color w:val="auto"/>
          <w:sz w:val="24"/>
          <w:szCs w:val="24"/>
        </w:rPr>
        <w:t xml:space="preserve"> с представленным на них наглядным материалом о </w:t>
      </w:r>
      <w:proofErr w:type="spellStart"/>
      <w:r w:rsidRPr="00CB073A">
        <w:rPr>
          <w:rFonts w:ascii="Times New Roman" w:hAnsi="Times New Roman"/>
          <w:color w:val="auto"/>
          <w:sz w:val="24"/>
          <w:szCs w:val="24"/>
        </w:rPr>
        <w:t>внутришкольных</w:t>
      </w:r>
      <w:proofErr w:type="spellEnd"/>
      <w:r w:rsidRPr="00CB073A">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B80E9B" w:rsidRPr="00CB073A" w:rsidRDefault="00B80E9B" w:rsidP="00CB073A">
      <w:pPr>
        <w:pStyle w:val="ad"/>
        <w:spacing w:after="0" w:line="240" w:lineRule="auto"/>
        <w:ind w:firstLine="709"/>
        <w:jc w:val="both"/>
        <w:rPr>
          <w:rFonts w:ascii="Times New Roman" w:hAnsi="Times New Roman"/>
          <w:color w:val="auto"/>
          <w:sz w:val="24"/>
          <w:szCs w:val="24"/>
          <w:lang w:eastAsia="ru-RU"/>
        </w:rPr>
      </w:pPr>
      <w:r w:rsidRPr="00CB073A">
        <w:rPr>
          <w:rFonts w:ascii="Times New Roman" w:hAnsi="Times New Roman"/>
          <w:iCs/>
          <w:color w:val="auto"/>
          <w:sz w:val="24"/>
          <w:szCs w:val="24"/>
        </w:rPr>
        <w:t xml:space="preserve">Организация рабочего пространства обучающегося с </w:t>
      </w:r>
      <w:r w:rsidRPr="00CB073A">
        <w:rPr>
          <w:rFonts w:ascii="Times New Roman" w:hAnsi="Times New Roman"/>
          <w:color w:val="auto"/>
          <w:sz w:val="24"/>
          <w:szCs w:val="24"/>
        </w:rPr>
        <w:t>задержкой психического развития</w:t>
      </w:r>
      <w:r w:rsidRPr="00CB073A">
        <w:rPr>
          <w:rFonts w:ascii="Times New Roman" w:hAnsi="Times New Roman"/>
          <w:iCs/>
          <w:color w:val="auto"/>
          <w:sz w:val="24"/>
          <w:szCs w:val="24"/>
        </w:rPr>
        <w:t xml:space="preserve"> в классе</w:t>
      </w:r>
      <w:r w:rsidRPr="00CB073A">
        <w:rPr>
          <w:rFonts w:ascii="Times New Roman" w:hAnsi="Times New Roman"/>
          <w:b/>
          <w:i/>
          <w:iCs/>
          <w:color w:val="auto"/>
          <w:sz w:val="24"/>
          <w:szCs w:val="24"/>
        </w:rPr>
        <w:t xml:space="preserve"> </w:t>
      </w:r>
      <w:r w:rsidRPr="00CB073A">
        <w:rPr>
          <w:rFonts w:ascii="Times New Roman" w:hAnsi="Times New Roman"/>
          <w:color w:val="auto"/>
          <w:sz w:val="24"/>
          <w:szCs w:val="24"/>
        </w:rPr>
        <w:t>предполагает выбор парты и партнера. При реализации АООП НОО необходимо о</w:t>
      </w:r>
      <w:r w:rsidRPr="00CB073A">
        <w:rPr>
          <w:rFonts w:ascii="Times New Roman" w:hAnsi="Times New Roman"/>
          <w:color w:val="auto"/>
          <w:sz w:val="24"/>
          <w:szCs w:val="24"/>
          <w:lang w:eastAsia="ru-RU"/>
        </w:rPr>
        <w:t xml:space="preserve">беспечение </w:t>
      </w:r>
      <w:proofErr w:type="gramStart"/>
      <w:r w:rsidRPr="00CB073A">
        <w:rPr>
          <w:rFonts w:ascii="Times New Roman" w:hAnsi="Times New Roman"/>
          <w:color w:val="auto"/>
          <w:sz w:val="24"/>
          <w:szCs w:val="24"/>
          <w:lang w:eastAsia="ru-RU"/>
        </w:rPr>
        <w:t>обучающемуся</w:t>
      </w:r>
      <w:proofErr w:type="gramEnd"/>
      <w:r w:rsidRPr="00CB073A">
        <w:rPr>
          <w:rFonts w:ascii="Times New Roman" w:hAnsi="Times New Roman"/>
          <w:color w:val="auto"/>
          <w:sz w:val="24"/>
          <w:szCs w:val="24"/>
          <w:lang w:eastAsia="ru-RU"/>
        </w:rPr>
        <w:t xml:space="preserve"> с ЗПР возможности постоянно находиться в зоне внимания педагога.</w:t>
      </w:r>
    </w:p>
    <w:p w:rsidR="00B80E9B" w:rsidRPr="00CB073A" w:rsidRDefault="00B80E9B" w:rsidP="00CB073A">
      <w:pPr>
        <w:pStyle w:val="18TexstSPISOK1"/>
        <w:spacing w:line="240" w:lineRule="auto"/>
        <w:ind w:left="0" w:firstLine="709"/>
        <w:jc w:val="center"/>
        <w:rPr>
          <w:rFonts w:ascii="Times New Roman" w:hAnsi="Times New Roman" w:cs="Times New Roman"/>
          <w:color w:val="auto"/>
          <w:sz w:val="24"/>
          <w:szCs w:val="24"/>
        </w:rPr>
      </w:pPr>
      <w:r w:rsidRPr="00CB073A">
        <w:rPr>
          <w:rFonts w:ascii="Times New Roman" w:hAnsi="Times New Roman" w:cs="Times New Roman"/>
          <w:i/>
          <w:color w:val="auto"/>
          <w:sz w:val="24"/>
          <w:szCs w:val="24"/>
        </w:rPr>
        <w:t>Требования к организации временного режима обучения</w:t>
      </w:r>
    </w:p>
    <w:p w:rsidR="00B80E9B" w:rsidRPr="00CB073A" w:rsidRDefault="00B80E9B" w:rsidP="00CB073A">
      <w:pPr>
        <w:pStyle w:val="Default"/>
        <w:ind w:firstLine="709"/>
        <w:jc w:val="both"/>
        <w:rPr>
          <w:color w:val="auto"/>
        </w:rPr>
      </w:pPr>
      <w:r w:rsidRPr="00CB073A">
        <w:rPr>
          <w:color w:val="auto"/>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CB073A">
        <w:rPr>
          <w:color w:val="auto"/>
        </w:rPr>
        <w:t>СанПиН</w:t>
      </w:r>
      <w:proofErr w:type="spellEnd"/>
      <w:r w:rsidRPr="00CB073A">
        <w:rPr>
          <w:color w:val="auto"/>
        </w:rPr>
        <w:t>, приказы Министерства образования и др.), а также локальными актами образовательной организации.</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Сроки освоения АОП НОО </w:t>
      </w:r>
      <w:proofErr w:type="gramStart"/>
      <w:r w:rsidRPr="00CB073A">
        <w:rPr>
          <w:rFonts w:ascii="Times New Roman" w:hAnsi="Times New Roman" w:cs="Times New Roman"/>
          <w:color w:val="auto"/>
          <w:sz w:val="24"/>
          <w:szCs w:val="24"/>
        </w:rPr>
        <w:t>обучающимися</w:t>
      </w:r>
      <w:proofErr w:type="gramEnd"/>
      <w:r w:rsidRPr="00CB073A">
        <w:rPr>
          <w:rFonts w:ascii="Times New Roman" w:hAnsi="Times New Roman" w:cs="Times New Roman"/>
          <w:color w:val="auto"/>
          <w:sz w:val="24"/>
          <w:szCs w:val="24"/>
        </w:rPr>
        <w:t xml:space="preserve"> с ЗПР для варианта 7.1 составляют 4 года (1-4 классы).</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Устанавливается следующая продолжительность учебного года:</w:t>
      </w:r>
      <w:r w:rsidRPr="00CB073A">
        <w:rPr>
          <w:rFonts w:ascii="Times New Roman" w:hAnsi="Times New Roman" w:cs="Times New Roman"/>
          <w:color w:val="auto"/>
          <w:sz w:val="24"/>
          <w:szCs w:val="24"/>
        </w:rPr>
        <w:br/>
        <w:t xml:space="preserve">1 классы – 33 </w:t>
      </w:r>
      <w:proofErr w:type="gramStart"/>
      <w:r w:rsidRPr="00CB073A">
        <w:rPr>
          <w:rFonts w:ascii="Times New Roman" w:hAnsi="Times New Roman" w:cs="Times New Roman"/>
          <w:color w:val="auto"/>
          <w:sz w:val="24"/>
          <w:szCs w:val="24"/>
        </w:rPr>
        <w:t>учебных</w:t>
      </w:r>
      <w:proofErr w:type="gramEnd"/>
      <w:r w:rsidRPr="00CB073A">
        <w:rPr>
          <w:rFonts w:ascii="Times New Roman" w:hAnsi="Times New Roman" w:cs="Times New Roman"/>
          <w:color w:val="auto"/>
          <w:sz w:val="24"/>
          <w:szCs w:val="24"/>
        </w:rPr>
        <w:t xml:space="preserve"> недели; 2 </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4</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классы – 34 учебных недели.</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CB073A">
        <w:rPr>
          <w:rFonts w:ascii="Times New Roman" w:hAnsi="Times New Roman" w:cs="Times New Roman"/>
        </w:rPr>
        <w:t>СанПиН</w:t>
      </w:r>
      <w:proofErr w:type="spellEnd"/>
      <w:r w:rsidRPr="00CB073A">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B073A">
        <w:rPr>
          <w:rFonts w:ascii="Times New Roman" w:hAnsi="Times New Roman" w:cs="Times New Roman"/>
        </w:rPr>
        <w:t>здоровьесбережению</w:t>
      </w:r>
      <w:proofErr w:type="spellEnd"/>
      <w:r w:rsidRPr="00CB073A">
        <w:rPr>
          <w:rFonts w:ascii="Times New Roman" w:hAnsi="Times New Roman" w:cs="Times New Roman"/>
        </w:rPr>
        <w:t xml:space="preserve"> (регулируется объем нагрузки по реализации АОП</w:t>
      </w:r>
      <w:proofErr w:type="gramStart"/>
      <w:r w:rsidRPr="00CB073A">
        <w:rPr>
          <w:rFonts w:ascii="Times New Roman" w:hAnsi="Times New Roman" w:cs="Times New Roman"/>
        </w:rPr>
        <w:t xml:space="preserve"> ,</w:t>
      </w:r>
      <w:proofErr w:type="gramEnd"/>
      <w:r w:rsidRPr="00CB073A">
        <w:rPr>
          <w:rFonts w:ascii="Times New Roman" w:hAnsi="Times New Roman" w:cs="Times New Roman"/>
        </w:rPr>
        <w:t xml:space="preserve">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CB073A">
        <w:rPr>
          <w:rFonts w:ascii="Times New Roman" w:hAnsi="Times New Roman" w:cs="Times New Roman"/>
        </w:rPr>
        <w:t>обучение по режиму</w:t>
      </w:r>
      <w:proofErr w:type="gramEnd"/>
      <w:r w:rsidRPr="00CB073A">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CB073A">
        <w:rPr>
          <w:rFonts w:ascii="Times New Roman" w:hAnsi="Times New Roman" w:cs="Times New Roman"/>
        </w:rPr>
        <w:t>СанПиН</w:t>
      </w:r>
      <w:proofErr w:type="spellEnd"/>
      <w:r w:rsidRPr="00CB073A">
        <w:rPr>
          <w:rFonts w:ascii="Times New Roman" w:hAnsi="Times New Roman" w:cs="Times New Roman"/>
        </w:rPr>
        <w:t xml:space="preserve"> 2.4.2.2821-10. Образовательную недельную нагрузку необходимо равномерно распределять в течение учебной недели.</w:t>
      </w:r>
    </w:p>
    <w:p w:rsidR="00B80E9B" w:rsidRPr="00CB073A" w:rsidRDefault="00B80E9B" w:rsidP="00CB073A">
      <w:pPr>
        <w:pStyle w:val="Standard"/>
        <w:ind w:firstLine="709"/>
        <w:jc w:val="both"/>
        <w:rPr>
          <w:rFonts w:ascii="Times New Roman" w:hAnsi="Times New Roman" w:cs="Times New Roman"/>
          <w:i/>
        </w:rPr>
      </w:pPr>
      <w:r w:rsidRPr="00CB073A">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lastRenderedPageBreak/>
        <w:t xml:space="preserve">для обучающихся 2 </w:t>
      </w:r>
      <w:r w:rsidRPr="00CB073A">
        <w:rPr>
          <w:rFonts w:ascii="Times New Roman" w:hAnsi="Times New Roman" w:cs="Times New Roman"/>
          <w:caps/>
        </w:rPr>
        <w:t xml:space="preserve">– </w:t>
      </w:r>
      <w:r w:rsidRPr="00CB073A">
        <w:rPr>
          <w:rFonts w:ascii="Times New Roman" w:hAnsi="Times New Roman" w:cs="Times New Roman"/>
        </w:rPr>
        <w:t>4</w:t>
      </w:r>
      <w:r w:rsidRPr="00CB073A">
        <w:rPr>
          <w:rFonts w:ascii="Times New Roman" w:hAnsi="Times New Roman" w:cs="Times New Roman"/>
          <w:caps/>
        </w:rPr>
        <w:t xml:space="preserve"> </w:t>
      </w:r>
      <w:r w:rsidRPr="00CB073A">
        <w:rPr>
          <w:rFonts w:ascii="Times New Roman" w:hAnsi="Times New Roman" w:cs="Times New Roman"/>
        </w:rPr>
        <w:t>классов – не более 5 уроков.</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 xml:space="preserve">Продолжительность учебных занятий не превышает 40 минут. </w:t>
      </w:r>
      <w:proofErr w:type="gramStart"/>
      <w:r w:rsidRPr="00CB073A">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B073A">
        <w:rPr>
          <w:rStyle w:val="a4"/>
          <w:rFonts w:ascii="Times New Roman" w:hAnsi="Times New Roman"/>
        </w:rPr>
        <w:footnoteReference w:id="8"/>
      </w:r>
      <w:r w:rsidRPr="00CB073A">
        <w:rPr>
          <w:rFonts w:ascii="Times New Roman" w:hAnsi="Times New Roman" w:cs="Times New Roman"/>
        </w:rPr>
        <w:t>.</w:t>
      </w:r>
      <w:proofErr w:type="gramEnd"/>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 xml:space="preserve">в котором обучаются дети с </w:t>
      </w:r>
      <w:r w:rsidRPr="00CB073A">
        <w:rPr>
          <w:rFonts w:ascii="Times New Roman" w:hAnsi="Times New Roman" w:cs="Times New Roman"/>
          <w:caps/>
          <w:color w:val="auto"/>
          <w:sz w:val="24"/>
          <w:szCs w:val="24"/>
        </w:rPr>
        <w:t>ЗПР</w:t>
      </w:r>
      <w:r w:rsidRPr="00CB073A">
        <w:rPr>
          <w:rFonts w:ascii="Times New Roman" w:hAnsi="Times New Roman" w:cs="Times New Roman"/>
          <w:color w:val="auto"/>
          <w:sz w:val="24"/>
          <w:szCs w:val="24"/>
        </w:rPr>
        <w:t>, осваивающие вариант 7.1</w:t>
      </w:r>
      <w:r w:rsidRPr="00CB073A">
        <w:rPr>
          <w:rFonts w:ascii="Times New Roman" w:hAnsi="Times New Roman" w:cs="Times New Roman"/>
          <w:caps/>
          <w:color w:val="auto"/>
          <w:sz w:val="24"/>
          <w:szCs w:val="24"/>
        </w:rPr>
        <w:t xml:space="preserve"> АООП НОО,</w:t>
      </w:r>
      <w:r w:rsidRPr="00CB073A">
        <w:rPr>
          <w:rFonts w:ascii="Times New Roman" w:hAnsi="Times New Roman" w:cs="Times New Roman"/>
          <w:color w:val="auto"/>
          <w:sz w:val="24"/>
          <w:szCs w:val="24"/>
        </w:rPr>
        <w:t xml:space="preserve"> не должна превышать 25 обучающихся, число обучающихся с</w:t>
      </w:r>
      <w:r w:rsidRPr="00CB073A">
        <w:rPr>
          <w:rFonts w:ascii="Times New Roman" w:hAnsi="Times New Roman" w:cs="Times New Roman"/>
          <w:caps/>
          <w:color w:val="auto"/>
          <w:sz w:val="24"/>
          <w:szCs w:val="24"/>
        </w:rPr>
        <w:t xml:space="preserve"> ЗПР </w:t>
      </w:r>
      <w:r w:rsidRPr="00CB073A">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B80E9B" w:rsidRPr="00CB073A" w:rsidRDefault="00B80E9B" w:rsidP="00CB073A">
      <w:pPr>
        <w:pStyle w:val="18TexstSPISOK1"/>
        <w:spacing w:line="240" w:lineRule="auto"/>
        <w:ind w:left="0" w:firstLine="0"/>
        <w:jc w:val="center"/>
        <w:rPr>
          <w:rFonts w:ascii="Times New Roman" w:hAnsi="Times New Roman" w:cs="Times New Roman"/>
          <w:sz w:val="24"/>
          <w:szCs w:val="24"/>
        </w:rPr>
      </w:pPr>
      <w:r w:rsidRPr="00CB073A">
        <w:rPr>
          <w:rFonts w:ascii="Times New Roman" w:hAnsi="Times New Roman" w:cs="Times New Roman"/>
          <w:i/>
          <w:color w:val="00000A"/>
          <w:sz w:val="24"/>
          <w:szCs w:val="24"/>
        </w:rPr>
        <w:t>Требования к техническим средствам обучения</w:t>
      </w:r>
    </w:p>
    <w:p w:rsidR="00B80E9B" w:rsidRPr="00CB073A" w:rsidRDefault="00B80E9B" w:rsidP="00CB073A">
      <w:pPr>
        <w:pStyle w:val="Default"/>
        <w:ind w:firstLine="708"/>
        <w:jc w:val="both"/>
      </w:pPr>
      <w:r w:rsidRPr="00CB073A">
        <w:t>Технические средства обучения (</w:t>
      </w:r>
      <w:r w:rsidRPr="00CB073A">
        <w:rPr>
          <w:color w:val="auto"/>
        </w:rPr>
        <w:t xml:space="preserve">включая компьютерные инструменты обучения, </w:t>
      </w:r>
      <w:proofErr w:type="spellStart"/>
      <w:r w:rsidRPr="00CB073A">
        <w:rPr>
          <w:color w:val="auto"/>
        </w:rPr>
        <w:t>мультимедийные</w:t>
      </w:r>
      <w:proofErr w:type="spellEnd"/>
      <w:r w:rsidRPr="00CB073A">
        <w:rPr>
          <w:color w:val="auto"/>
        </w:rPr>
        <w:t xml:space="preserve"> средства) дают возможность удовлетворить особые образовательные потребности </w:t>
      </w:r>
      <w:proofErr w:type="gramStart"/>
      <w:r w:rsidRPr="00CB073A">
        <w:rPr>
          <w:color w:val="auto"/>
        </w:rPr>
        <w:t>обучающихся</w:t>
      </w:r>
      <w:proofErr w:type="gramEnd"/>
      <w:r w:rsidRPr="00CB073A">
        <w:rPr>
          <w:color w:val="auto"/>
        </w:rPr>
        <w:t xml:space="preserve"> с ЗПР, способствуют мотивации учебной деятельности, развивают познавательную активность обучающихся. </w:t>
      </w:r>
      <w:proofErr w:type="gramStart"/>
      <w:r w:rsidRPr="00CB073A">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CB073A">
        <w:t>c</w:t>
      </w:r>
      <w:proofErr w:type="spellEnd"/>
      <w:r w:rsidRPr="00CB073A">
        <w:t xml:space="preserve"> колонками и выходом в </w:t>
      </w:r>
      <w:proofErr w:type="spellStart"/>
      <w:r w:rsidRPr="00CB073A">
        <w:t>Internet</w:t>
      </w:r>
      <w:proofErr w:type="spellEnd"/>
      <w:r w:rsidRPr="00CB073A">
        <w:t xml:space="preserve">, принтер, сканер, </w:t>
      </w:r>
      <w:proofErr w:type="spellStart"/>
      <w:r w:rsidRPr="00CB073A">
        <w:t>мультимедийные</w:t>
      </w:r>
      <w:proofErr w:type="spellEnd"/>
      <w:r w:rsidRPr="00CB073A">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B80E9B" w:rsidRPr="00CB073A" w:rsidRDefault="00B80E9B" w:rsidP="00CB073A">
      <w:pPr>
        <w:pStyle w:val="18TexstSPISOK1"/>
        <w:spacing w:line="240" w:lineRule="auto"/>
        <w:ind w:left="0" w:firstLine="709"/>
        <w:jc w:val="center"/>
        <w:rPr>
          <w:rFonts w:ascii="Times New Roman" w:hAnsi="Times New Roman" w:cs="Times New Roman"/>
          <w:color w:val="auto"/>
          <w:sz w:val="24"/>
          <w:szCs w:val="24"/>
        </w:rPr>
      </w:pPr>
      <w:r w:rsidRPr="00CB073A">
        <w:rPr>
          <w:rFonts w:ascii="Times New Roman" w:hAnsi="Times New Roman" w:cs="Times New Roman"/>
          <w:i/>
          <w:color w:val="auto"/>
          <w:sz w:val="24"/>
          <w:szCs w:val="24"/>
        </w:rPr>
        <w:t>Учебный и дидактический материал</w:t>
      </w:r>
    </w:p>
    <w:p w:rsidR="00B80E9B" w:rsidRPr="00CB073A" w:rsidRDefault="00B80E9B" w:rsidP="00CB073A">
      <w:pPr>
        <w:pStyle w:val="18TexstSPISOK1"/>
        <w:spacing w:line="240" w:lineRule="auto"/>
        <w:ind w:left="0" w:firstLine="709"/>
        <w:rPr>
          <w:rFonts w:ascii="Times New Roman" w:hAnsi="Times New Roman" w:cs="Times New Roman"/>
          <w:color w:val="auto"/>
          <w:sz w:val="24"/>
          <w:szCs w:val="24"/>
        </w:rPr>
      </w:pPr>
      <w:proofErr w:type="gramStart"/>
      <w:r w:rsidRPr="00CB073A">
        <w:rPr>
          <w:rFonts w:ascii="Times New Roman" w:hAnsi="Times New Roman" w:cs="Times New Roman"/>
          <w:color w:val="auto"/>
          <w:sz w:val="24"/>
          <w:szCs w:val="24"/>
        </w:rPr>
        <w:t>При освоении АОП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B80E9B" w:rsidRPr="00CB073A" w:rsidRDefault="00B80E9B" w:rsidP="00CB073A">
      <w:pPr>
        <w:pStyle w:val="18TexstSPISOK1"/>
        <w:spacing w:line="240" w:lineRule="auto"/>
        <w:ind w:left="0" w:firstLine="709"/>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Особые образовательные потребности </w:t>
      </w:r>
      <w:proofErr w:type="gramStart"/>
      <w:r w:rsidRPr="00CB073A">
        <w:rPr>
          <w:rFonts w:ascii="Times New Roman" w:hAnsi="Times New Roman" w:cs="Times New Roman"/>
          <w:color w:val="auto"/>
          <w:sz w:val="24"/>
          <w:szCs w:val="24"/>
        </w:rPr>
        <w:t>обучающихся</w:t>
      </w:r>
      <w:proofErr w:type="gramEnd"/>
      <w:r w:rsidRPr="00CB073A">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CB073A">
        <w:rPr>
          <w:rFonts w:ascii="Times New Roman" w:hAnsi="Times New Roman" w:cs="Times New Roman"/>
          <w:caps/>
          <w:color w:val="auto"/>
          <w:sz w:val="24"/>
          <w:szCs w:val="24"/>
        </w:rPr>
        <w:t>.</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w:t>
      </w:r>
      <w:proofErr w:type="gramStart"/>
      <w:r w:rsidRPr="00CB073A">
        <w:rPr>
          <w:rFonts w:ascii="Times New Roman" w:hAnsi="Times New Roman" w:cs="Times New Roman"/>
          <w:color w:val="auto"/>
          <w:sz w:val="24"/>
          <w:szCs w:val="24"/>
        </w:rPr>
        <w:t>на</w:t>
      </w:r>
      <w:proofErr w:type="gramEnd"/>
      <w:r w:rsidRPr="00CB073A">
        <w:rPr>
          <w:rFonts w:ascii="Times New Roman" w:hAnsi="Times New Roman" w:cs="Times New Roman"/>
          <w:color w:val="auto"/>
          <w:sz w:val="24"/>
          <w:szCs w:val="24"/>
        </w:rPr>
        <w:t xml:space="preserve"> </w:t>
      </w:r>
      <w:proofErr w:type="gramStart"/>
      <w:r w:rsidRPr="00CB073A">
        <w:rPr>
          <w:rFonts w:ascii="Times New Roman" w:hAnsi="Times New Roman" w:cs="Times New Roman"/>
          <w:color w:val="auto"/>
          <w:sz w:val="24"/>
          <w:szCs w:val="24"/>
        </w:rPr>
        <w:t>обучающегося</w:t>
      </w:r>
      <w:proofErr w:type="gramEnd"/>
      <w:r w:rsidRPr="00CB073A">
        <w:rPr>
          <w:rFonts w:ascii="Times New Roman" w:hAnsi="Times New Roman" w:cs="Times New Roman"/>
          <w:color w:val="auto"/>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CB073A">
        <w:rPr>
          <w:rFonts w:ascii="Times New Roman" w:hAnsi="Times New Roman" w:cs="Times New Roman"/>
          <w:caps/>
          <w:color w:val="auto"/>
          <w:sz w:val="24"/>
          <w:szCs w:val="24"/>
        </w:rPr>
        <w:t xml:space="preserve"> </w:t>
      </w:r>
      <w:r w:rsidRPr="00CB073A">
        <w:rPr>
          <w:rFonts w:ascii="Times New Roman" w:hAnsi="Times New Roman" w:cs="Times New Roman"/>
          <w:color w:val="auto"/>
          <w:sz w:val="24"/>
          <w:szCs w:val="24"/>
        </w:rPr>
        <w:lastRenderedPageBreak/>
        <w:t>реализации АОП.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B80E9B" w:rsidRPr="00CB073A" w:rsidRDefault="00B80E9B" w:rsidP="00CB073A">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sz w:val="24"/>
          <w:szCs w:val="24"/>
        </w:rPr>
        <w:t xml:space="preserve">Предусматривается материально-техническая поддержка, в том числе </w:t>
      </w:r>
      <w:r w:rsidRPr="00CB073A">
        <w:rPr>
          <w:rFonts w:ascii="Times New Roman" w:hAnsi="Times New Roman" w:cs="Times New Roman"/>
          <w:b/>
          <w:sz w:val="24"/>
          <w:szCs w:val="24"/>
        </w:rPr>
        <w:t>сетевая</w:t>
      </w:r>
      <w:r w:rsidRPr="00CB073A">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CB073A">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80E9B" w:rsidRPr="00CB073A" w:rsidRDefault="00B80E9B" w:rsidP="00CB073A">
      <w:pPr>
        <w:pStyle w:val="14TexstOSNOVA1012"/>
        <w:spacing w:line="240" w:lineRule="auto"/>
        <w:ind w:firstLine="709"/>
        <w:rPr>
          <w:rFonts w:ascii="Times New Roman" w:hAnsi="Times New Roman" w:cs="Times New Roman"/>
          <w:color w:val="auto"/>
          <w:sz w:val="24"/>
          <w:szCs w:val="24"/>
        </w:rPr>
      </w:pPr>
      <w:r w:rsidRPr="00CB073A">
        <w:rPr>
          <w:rFonts w:ascii="Times New Roman" w:hAnsi="Times New Roman" w:cs="Times New Roman"/>
          <w:i/>
          <w:color w:val="auto"/>
          <w:sz w:val="24"/>
          <w:szCs w:val="24"/>
        </w:rPr>
        <w:t>Информационное обеспечение</w:t>
      </w:r>
      <w:r w:rsidRPr="00CB073A">
        <w:rPr>
          <w:rFonts w:ascii="Times New Roman" w:hAnsi="Times New Roman" w:cs="Times New Roman"/>
          <w:color w:val="auto"/>
          <w:sz w:val="24"/>
          <w:szCs w:val="24"/>
        </w:rPr>
        <w:t xml:space="preserve"> включает необходимую нормативн</w:t>
      </w:r>
      <w:proofErr w:type="gramStart"/>
      <w:r w:rsidRPr="00CB073A">
        <w:rPr>
          <w:rFonts w:ascii="Times New Roman" w:hAnsi="Times New Roman" w:cs="Times New Roman"/>
          <w:color w:val="auto"/>
          <w:sz w:val="24"/>
          <w:szCs w:val="24"/>
        </w:rPr>
        <w:t>о-</w:t>
      </w:r>
      <w:proofErr w:type="gramEnd"/>
      <w:r w:rsidRPr="00CB073A">
        <w:rPr>
          <w:rFonts w:ascii="Times New Roman" w:hAnsi="Times New Roman" w:cs="Times New Roman"/>
          <w:color w:val="auto"/>
          <w:sz w:val="24"/>
          <w:szCs w:val="24"/>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B80E9B" w:rsidRPr="00CB073A" w:rsidRDefault="00B80E9B" w:rsidP="00CB073A">
      <w:pPr>
        <w:spacing w:after="0" w:line="240" w:lineRule="auto"/>
        <w:ind w:firstLine="709"/>
        <w:jc w:val="both"/>
        <w:rPr>
          <w:rFonts w:ascii="Times New Roman" w:hAnsi="Times New Roman" w:cs="Times New Roman"/>
          <w:color w:val="auto"/>
          <w:sz w:val="24"/>
          <w:szCs w:val="24"/>
        </w:rPr>
      </w:pPr>
      <w:r w:rsidRPr="00CB073A">
        <w:rPr>
          <w:rFonts w:ascii="Times New Roman" w:hAnsi="Times New Roman" w:cs="Times New Roman"/>
          <w:color w:val="auto"/>
          <w:sz w:val="24"/>
          <w:szCs w:val="24"/>
        </w:rPr>
        <w:t xml:space="preserve">Информационно-методическое обеспечение реализации АОП НОО обучающихся с ЗПР </w:t>
      </w:r>
      <w:r w:rsidRPr="00CB073A">
        <w:rPr>
          <w:rFonts w:ascii="Times New Roman" w:hAnsi="Times New Roman" w:cs="Times New Roman"/>
          <w:iCs/>
          <w:color w:val="auto"/>
          <w:sz w:val="24"/>
          <w:szCs w:val="24"/>
        </w:rPr>
        <w:t xml:space="preserve">направлено на </w:t>
      </w:r>
      <w:r w:rsidRPr="00CB073A">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80E9B" w:rsidRPr="00CB073A" w:rsidRDefault="00B80E9B" w:rsidP="00CB073A">
      <w:pPr>
        <w:pStyle w:val="Standard"/>
        <w:ind w:firstLine="709"/>
        <w:jc w:val="both"/>
        <w:rPr>
          <w:rFonts w:ascii="Times New Roman" w:hAnsi="Times New Roman" w:cs="Times New Roman"/>
        </w:rPr>
      </w:pPr>
      <w:r w:rsidRPr="00CB073A">
        <w:rPr>
          <w:rFonts w:ascii="Times New Roman" w:hAnsi="Times New Roman" w:cs="Times New Roman"/>
        </w:rPr>
        <w:t>Требования к информационно-методическому обеспечению образовательного процесса включают:</w:t>
      </w:r>
    </w:p>
    <w:p w:rsidR="00B80E9B" w:rsidRPr="00CB073A" w:rsidRDefault="00B80E9B" w:rsidP="00CB073A">
      <w:pPr>
        <w:pStyle w:val="af2"/>
        <w:numPr>
          <w:ilvl w:val="0"/>
          <w:numId w:val="27"/>
        </w:numPr>
        <w:tabs>
          <w:tab w:val="left" w:pos="1021"/>
        </w:tabs>
        <w:suppressAutoHyphens/>
        <w:spacing w:line="240" w:lineRule="auto"/>
        <w:ind w:left="0" w:firstLine="709"/>
        <w:contextualSpacing w:val="0"/>
        <w:jc w:val="both"/>
        <w:textAlignment w:val="baseline"/>
        <w:rPr>
          <w:caps w:val="0"/>
        </w:rPr>
      </w:pPr>
      <w:r w:rsidRPr="00CB073A">
        <w:rPr>
          <w:caps w:val="0"/>
        </w:rPr>
        <w:t xml:space="preserve">Необходимую нормативно-правовую базу образования </w:t>
      </w:r>
      <w:proofErr w:type="gramStart"/>
      <w:r w:rsidRPr="00CB073A">
        <w:rPr>
          <w:caps w:val="0"/>
        </w:rPr>
        <w:t>обучающихся</w:t>
      </w:r>
      <w:proofErr w:type="gramEnd"/>
      <w:r w:rsidRPr="00CB073A">
        <w:rPr>
          <w:caps w:val="0"/>
        </w:rPr>
        <w:t xml:space="preserve"> с ЗПР.</w:t>
      </w:r>
    </w:p>
    <w:p w:rsidR="00B80E9B" w:rsidRPr="00CB073A" w:rsidRDefault="00B80E9B" w:rsidP="00CB073A">
      <w:pPr>
        <w:pStyle w:val="af2"/>
        <w:numPr>
          <w:ilvl w:val="0"/>
          <w:numId w:val="27"/>
        </w:numPr>
        <w:tabs>
          <w:tab w:val="left" w:pos="1021"/>
        </w:tabs>
        <w:suppressAutoHyphens/>
        <w:spacing w:line="240" w:lineRule="auto"/>
        <w:ind w:left="0" w:firstLine="709"/>
        <w:contextualSpacing w:val="0"/>
        <w:jc w:val="both"/>
        <w:textAlignment w:val="baseline"/>
      </w:pPr>
      <w:r w:rsidRPr="00CB073A">
        <w:rPr>
          <w:caps w:val="0"/>
        </w:rPr>
        <w:t>Характеристики предполагаемых информационных связей участников образовательных отношений</w:t>
      </w:r>
      <w:r w:rsidRPr="00CB073A">
        <w:t>.</w:t>
      </w:r>
    </w:p>
    <w:p w:rsidR="00B80E9B" w:rsidRPr="00CB073A" w:rsidRDefault="00B80E9B" w:rsidP="00CB073A">
      <w:pPr>
        <w:pStyle w:val="af2"/>
        <w:numPr>
          <w:ilvl w:val="0"/>
          <w:numId w:val="27"/>
        </w:numPr>
        <w:tabs>
          <w:tab w:val="left" w:pos="1021"/>
        </w:tabs>
        <w:suppressAutoHyphens/>
        <w:spacing w:line="240" w:lineRule="auto"/>
        <w:ind w:left="0" w:firstLine="709"/>
        <w:contextualSpacing w:val="0"/>
        <w:jc w:val="both"/>
        <w:textAlignment w:val="baseline"/>
      </w:pPr>
      <w:r w:rsidRPr="00CB073A">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B80E9B" w:rsidRPr="00CB073A" w:rsidRDefault="00B80E9B" w:rsidP="00CB073A">
      <w:pPr>
        <w:pStyle w:val="Default"/>
        <w:numPr>
          <w:ilvl w:val="0"/>
          <w:numId w:val="27"/>
        </w:numPr>
        <w:tabs>
          <w:tab w:val="left" w:pos="1021"/>
        </w:tabs>
        <w:suppressAutoHyphens/>
        <w:autoSpaceDE/>
        <w:autoSpaceDN/>
        <w:adjustRightInd/>
        <w:ind w:firstLine="709"/>
        <w:jc w:val="both"/>
        <w:textAlignment w:val="baseline"/>
        <w:rPr>
          <w:color w:val="auto"/>
        </w:rPr>
      </w:pPr>
      <w:r w:rsidRPr="00CB073A">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B80E9B" w:rsidRPr="00CB073A" w:rsidRDefault="00B80E9B" w:rsidP="00CB073A">
      <w:pPr>
        <w:spacing w:line="240" w:lineRule="auto"/>
        <w:rPr>
          <w:rFonts w:ascii="Times New Roman" w:hAnsi="Times New Roman" w:cs="Times New Roman"/>
          <w:sz w:val="24"/>
          <w:szCs w:val="24"/>
        </w:rPr>
      </w:pPr>
    </w:p>
    <w:sectPr w:rsidR="00B80E9B" w:rsidRPr="00CB073A" w:rsidSect="00F0060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B3" w:rsidRDefault="004B19B3" w:rsidP="00B94E27">
      <w:pPr>
        <w:spacing w:after="0" w:line="240" w:lineRule="auto"/>
      </w:pPr>
      <w:r>
        <w:separator/>
      </w:r>
    </w:p>
  </w:endnote>
  <w:endnote w:type="continuationSeparator" w:id="0">
    <w:p w:rsidR="004B19B3" w:rsidRDefault="004B19B3" w:rsidP="00B94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9B" w:rsidRDefault="00B80E9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9B" w:rsidRDefault="00884FB3">
    <w:pPr>
      <w:pStyle w:val="af7"/>
      <w:jc w:val="right"/>
    </w:pPr>
    <w:fldSimple w:instr=" PAGE   \* MERGEFORMAT ">
      <w:r w:rsidR="00CA293D">
        <w:rPr>
          <w:noProof/>
        </w:rPr>
        <w:t>1</w:t>
      </w:r>
    </w:fldSimple>
  </w:p>
  <w:p w:rsidR="00B80E9B" w:rsidRDefault="00B80E9B">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9B" w:rsidRDefault="00B80E9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B3" w:rsidRDefault="004B19B3" w:rsidP="00B94E27">
      <w:pPr>
        <w:spacing w:after="0" w:line="240" w:lineRule="auto"/>
      </w:pPr>
      <w:r>
        <w:separator/>
      </w:r>
    </w:p>
  </w:footnote>
  <w:footnote w:type="continuationSeparator" w:id="0">
    <w:p w:rsidR="004B19B3" w:rsidRDefault="004B19B3" w:rsidP="00B94E27">
      <w:pPr>
        <w:spacing w:after="0" w:line="240" w:lineRule="auto"/>
      </w:pPr>
      <w:r>
        <w:continuationSeparator/>
      </w:r>
    </w:p>
  </w:footnote>
  <w:footnote w:id="1">
    <w:p w:rsidR="00B80E9B" w:rsidRDefault="00B80E9B" w:rsidP="00B94E27">
      <w:pPr>
        <w:pStyle w:val="a9"/>
        <w:jc w:val="both"/>
      </w:pPr>
      <w:r>
        <w:rPr>
          <w:rStyle w:val="a4"/>
          <w:rFonts w:cs="Calibri"/>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2">
    <w:p w:rsidR="00B80E9B" w:rsidRDefault="00B80E9B" w:rsidP="00B94E27">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80E9B" w:rsidRPr="004A6B41" w:rsidRDefault="00B80E9B" w:rsidP="00B94E27">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B80E9B" w:rsidRDefault="00B80E9B" w:rsidP="00B94E27">
      <w:pPr>
        <w:pStyle w:val="afb"/>
        <w:jc w:val="both"/>
      </w:pPr>
    </w:p>
  </w:footnote>
  <w:footnote w:id="4">
    <w:p w:rsidR="00B80E9B" w:rsidRDefault="00B80E9B" w:rsidP="00B94E27">
      <w:pPr>
        <w:pStyle w:val="a9"/>
        <w:jc w:val="both"/>
      </w:pPr>
      <w:r w:rsidRPr="00D3206F">
        <w:rPr>
          <w:rStyle w:val="a4"/>
          <w:rFonts w:cs="Calibri"/>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B80E9B" w:rsidRDefault="00B80E9B" w:rsidP="00B94E27">
      <w:pPr>
        <w:pStyle w:val="a9"/>
      </w:pPr>
      <w:r>
        <w:rPr>
          <w:rStyle w:val="a4"/>
          <w:rFonts w:cs="Calibri"/>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B80E9B" w:rsidRDefault="00B80E9B" w:rsidP="00B94E27">
      <w:pPr>
        <w:pStyle w:val="a9"/>
      </w:pPr>
      <w:r w:rsidRPr="00D3206F">
        <w:rPr>
          <w:rStyle w:val="a4"/>
          <w:rFonts w:cs="Calibri"/>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B80E9B" w:rsidRDefault="00B80E9B" w:rsidP="00B94E27">
      <w:pPr>
        <w:pStyle w:val="a9"/>
        <w:jc w:val="both"/>
      </w:pPr>
      <w:r w:rsidRPr="00BE6646">
        <w:rPr>
          <w:rStyle w:val="a4"/>
          <w:rFonts w:ascii="Times New Roman" w:hAnsi="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8">
    <w:p w:rsidR="00B80E9B" w:rsidRDefault="00B80E9B" w:rsidP="00B94E27">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9B" w:rsidRDefault="00B80E9B">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9B" w:rsidRDefault="00B80E9B">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9B" w:rsidRDefault="00B80E9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25"/>
    <w:multiLevelType w:val="multilevel"/>
    <w:tmpl w:val="00000025"/>
    <w:lvl w:ilvl="0">
      <w:numFmt w:val="bullet"/>
      <w:lvlText w:val=""/>
      <w:lvlJc w:val="left"/>
      <w:pPr>
        <w:tabs>
          <w:tab w:val="num" w:pos="0"/>
        </w:tabs>
      </w:pPr>
      <w:rPr>
        <w:rFonts w:ascii="Symbol" w:hAnsi="Symbol" w:hint="default"/>
        <w:caps w:val="0"/>
        <w:smallCaps w:val="0"/>
        <w:sz w:val="28"/>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rPr>
    </w:lvl>
    <w:lvl w:ilvl="3">
      <w:numFmt w:val="bullet"/>
      <w:lvlText w:val=""/>
      <w:lvlJc w:val="left"/>
      <w:pPr>
        <w:tabs>
          <w:tab w:val="num" w:pos="0"/>
        </w:tabs>
      </w:pPr>
      <w:rPr>
        <w:rFonts w:ascii="Symbol" w:hAnsi="Symbol" w:hint="default"/>
        <w:caps w:val="0"/>
        <w:smallCaps w:val="0"/>
        <w:sz w:val="28"/>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rPr>
    </w:lvl>
    <w:lvl w:ilvl="6">
      <w:numFmt w:val="bullet"/>
      <w:lvlText w:val=""/>
      <w:lvlJc w:val="left"/>
      <w:pPr>
        <w:tabs>
          <w:tab w:val="num" w:pos="0"/>
        </w:tabs>
      </w:pPr>
      <w:rPr>
        <w:rFonts w:ascii="Symbol" w:hAnsi="Symbol" w:hint="default"/>
        <w:caps w:val="0"/>
        <w:smallCaps w:val="0"/>
        <w:sz w:val="28"/>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12">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nsid w:val="11604377"/>
    <w:multiLevelType w:val="hybridMultilevel"/>
    <w:tmpl w:val="EEBE7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7F86677"/>
    <w:multiLevelType w:val="hybridMultilevel"/>
    <w:tmpl w:val="426EC150"/>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71448"/>
    <w:multiLevelType w:val="singleLevel"/>
    <w:tmpl w:val="00000012"/>
    <w:lvl w:ilvl="0">
      <w:start w:val="1"/>
      <w:numFmt w:val="decimal"/>
      <w:lvlText w:val="%1)"/>
      <w:lvlJc w:val="left"/>
      <w:pPr>
        <w:tabs>
          <w:tab w:val="num" w:pos="1165"/>
        </w:tabs>
        <w:ind w:left="88" w:firstLine="992"/>
      </w:pPr>
      <w:rPr>
        <w:rFonts w:cs="Times New Roman" w:hint="default"/>
        <w:color w:val="auto"/>
        <w:kern w:val="1"/>
      </w:rPr>
    </w:lvl>
  </w:abstractNum>
  <w:abstractNum w:abstractNumId="28">
    <w:nsid w:val="3F5F54A0"/>
    <w:multiLevelType w:val="hybridMultilevel"/>
    <w:tmpl w:val="3EC4313E"/>
    <w:lvl w:ilvl="0" w:tplc="61324D8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B35EC"/>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518C3"/>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5"/>
  </w:num>
  <w:num w:numId="4">
    <w:abstractNumId w:val="33"/>
  </w:num>
  <w:num w:numId="5">
    <w:abstractNumId w:val="23"/>
  </w:num>
  <w:num w:numId="6">
    <w:abstractNumId w:val="31"/>
  </w:num>
  <w:num w:numId="7">
    <w:abstractNumId w:val="21"/>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2"/>
  </w:num>
  <w:num w:numId="16">
    <w:abstractNumId w:val="30"/>
  </w:num>
  <w:num w:numId="17">
    <w:abstractNumId w:val="34"/>
  </w:num>
  <w:num w:numId="18">
    <w:abstractNumId w:val="25"/>
  </w:num>
  <w:num w:numId="19">
    <w:abstractNumId w:val="10"/>
  </w:num>
  <w:num w:numId="20">
    <w:abstractNumId w:val="27"/>
  </w:num>
  <w:num w:numId="21">
    <w:abstractNumId w:val="5"/>
  </w:num>
  <w:num w:numId="22">
    <w:abstractNumId w:val="6"/>
  </w:num>
  <w:num w:numId="23">
    <w:abstractNumId w:val="36"/>
  </w:num>
  <w:num w:numId="24">
    <w:abstractNumId w:val="2"/>
  </w:num>
  <w:num w:numId="25">
    <w:abstractNumId w:val="9"/>
  </w:num>
  <w:num w:numId="26">
    <w:abstractNumId w:val="1"/>
  </w:num>
  <w:num w:numId="27">
    <w:abstractNumId w:val="12"/>
  </w:num>
  <w:num w:numId="28">
    <w:abstractNumId w:val="28"/>
  </w:num>
  <w:num w:numId="29">
    <w:abstractNumId w:val="22"/>
  </w:num>
  <w:num w:numId="30">
    <w:abstractNumId w:val="0"/>
  </w:num>
  <w:num w:numId="31">
    <w:abstractNumId w:val="35"/>
  </w:num>
  <w:num w:numId="32">
    <w:abstractNumId w:val="29"/>
  </w:num>
  <w:num w:numId="33">
    <w:abstractNumId w:val="18"/>
  </w:num>
  <w:num w:numId="34">
    <w:abstractNumId w:val="17"/>
  </w:num>
  <w:num w:numId="35">
    <w:abstractNumId w:val="24"/>
  </w:num>
  <w:num w:numId="36">
    <w:abstractNumId w:val="2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B94E27"/>
    <w:rsid w:val="00033B40"/>
    <w:rsid w:val="00097497"/>
    <w:rsid w:val="000A0A0A"/>
    <w:rsid w:val="0010516C"/>
    <w:rsid w:val="00170777"/>
    <w:rsid w:val="002F025F"/>
    <w:rsid w:val="00305886"/>
    <w:rsid w:val="003244F1"/>
    <w:rsid w:val="003C6BA5"/>
    <w:rsid w:val="00435213"/>
    <w:rsid w:val="004547B5"/>
    <w:rsid w:val="004A6B41"/>
    <w:rsid w:val="004B19B3"/>
    <w:rsid w:val="004B525E"/>
    <w:rsid w:val="004E5D79"/>
    <w:rsid w:val="0074026A"/>
    <w:rsid w:val="00852F67"/>
    <w:rsid w:val="00884FB3"/>
    <w:rsid w:val="0091192C"/>
    <w:rsid w:val="00982C28"/>
    <w:rsid w:val="009B5541"/>
    <w:rsid w:val="00A4113A"/>
    <w:rsid w:val="00B80E9B"/>
    <w:rsid w:val="00B94E27"/>
    <w:rsid w:val="00BE6646"/>
    <w:rsid w:val="00BF0E51"/>
    <w:rsid w:val="00C76898"/>
    <w:rsid w:val="00CA293D"/>
    <w:rsid w:val="00CB073A"/>
    <w:rsid w:val="00CF10E6"/>
    <w:rsid w:val="00D3206F"/>
    <w:rsid w:val="00D84A7D"/>
    <w:rsid w:val="00DD0757"/>
    <w:rsid w:val="00E83012"/>
    <w:rsid w:val="00ED32EF"/>
    <w:rsid w:val="00F0060E"/>
    <w:rsid w:val="00F17652"/>
    <w:rsid w:val="00F63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B94E27"/>
    <w:pPr>
      <w:suppressAutoHyphens/>
      <w:spacing w:after="200" w:line="276" w:lineRule="auto"/>
    </w:pPr>
    <w:rPr>
      <w:rFonts w:eastAsia="Arial Unicode MS" w:cs="Calibri"/>
      <w:color w:val="00000A"/>
      <w:kern w:val="1"/>
      <w:lang w:eastAsia="en-US"/>
    </w:rPr>
  </w:style>
  <w:style w:type="paragraph" w:styleId="1">
    <w:name w:val="heading 1"/>
    <w:basedOn w:val="a"/>
    <w:next w:val="a"/>
    <w:link w:val="10"/>
    <w:uiPriority w:val="99"/>
    <w:qFormat/>
    <w:rsid w:val="00B94E2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B94E2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B94E27"/>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4E27"/>
    <w:rPr>
      <w:rFonts w:ascii="Cambria" w:hAnsi="Cambria" w:cs="Times New Roman"/>
      <w:b/>
      <w:bCs/>
      <w:color w:val="00000A"/>
      <w:kern w:val="32"/>
      <w:sz w:val="32"/>
      <w:szCs w:val="32"/>
    </w:rPr>
  </w:style>
  <w:style w:type="character" w:customStyle="1" w:styleId="20">
    <w:name w:val="Заголовок 2 Знак"/>
    <w:basedOn w:val="a0"/>
    <w:link w:val="2"/>
    <w:uiPriority w:val="99"/>
    <w:locked/>
    <w:rsid w:val="00B94E27"/>
    <w:rPr>
      <w:rFonts w:ascii="Cambria" w:hAnsi="Cambria" w:cs="Times New Roman"/>
      <w:b/>
      <w:bCs/>
      <w:i/>
      <w:iCs/>
      <w:color w:val="00000A"/>
      <w:kern w:val="1"/>
      <w:sz w:val="28"/>
      <w:szCs w:val="28"/>
    </w:rPr>
  </w:style>
  <w:style w:type="character" w:customStyle="1" w:styleId="30">
    <w:name w:val="Заголовок 3 Знак"/>
    <w:basedOn w:val="a0"/>
    <w:link w:val="3"/>
    <w:uiPriority w:val="99"/>
    <w:locked/>
    <w:rsid w:val="00B94E27"/>
    <w:rPr>
      <w:rFonts w:ascii="Times New Roman" w:hAnsi="Times New Roman" w:cs="Arial"/>
      <w:b/>
      <w:bCs/>
      <w:i/>
      <w:sz w:val="28"/>
      <w:szCs w:val="28"/>
      <w:lang w:eastAsia="ru-RU"/>
    </w:rPr>
  </w:style>
  <w:style w:type="paragraph" w:customStyle="1" w:styleId="11">
    <w:name w:val="Абзац списка1"/>
    <w:basedOn w:val="a"/>
    <w:uiPriority w:val="99"/>
    <w:rsid w:val="00B94E27"/>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94E27"/>
    <w:pPr>
      <w:widowControl w:val="0"/>
      <w:autoSpaceDE w:val="0"/>
      <w:autoSpaceDN w:val="0"/>
      <w:adjustRightInd w:val="0"/>
    </w:pPr>
    <w:rPr>
      <w:rFonts w:ascii="Arial" w:eastAsia="Times New Roman" w:hAnsi="Arial" w:cs="Arial"/>
      <w:sz w:val="20"/>
      <w:szCs w:val="20"/>
    </w:rPr>
  </w:style>
  <w:style w:type="paragraph" w:customStyle="1" w:styleId="a3">
    <w:name w:val="Абзац"/>
    <w:basedOn w:val="a"/>
    <w:uiPriority w:val="99"/>
    <w:rsid w:val="00B94E27"/>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basedOn w:val="a0"/>
    <w:uiPriority w:val="99"/>
    <w:rsid w:val="00B94E27"/>
    <w:rPr>
      <w:rFonts w:cs="Times New Roman"/>
      <w:vertAlign w:val="superscript"/>
    </w:rPr>
  </w:style>
  <w:style w:type="paragraph" w:styleId="a5">
    <w:name w:val="Normal (Web)"/>
    <w:basedOn w:val="a"/>
    <w:uiPriority w:val="99"/>
    <w:rsid w:val="00B94E27"/>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B94E2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uiPriority w:val="99"/>
    <w:rsid w:val="00B94E27"/>
    <w:rPr>
      <w:vertAlign w:val="superscript"/>
    </w:rPr>
  </w:style>
  <w:style w:type="character" w:customStyle="1" w:styleId="12">
    <w:name w:val="Знак сноски1"/>
    <w:uiPriority w:val="99"/>
    <w:rsid w:val="00B94E27"/>
    <w:rPr>
      <w:vertAlign w:val="superscript"/>
    </w:rPr>
  </w:style>
  <w:style w:type="paragraph" w:styleId="a7">
    <w:name w:val="Body Text Indent"/>
    <w:aliases w:val="Знак"/>
    <w:basedOn w:val="a"/>
    <w:link w:val="a8"/>
    <w:uiPriority w:val="99"/>
    <w:rsid w:val="00B94E27"/>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BodyTextIndentChar">
    <w:name w:val="Body Text Indent Char"/>
    <w:aliases w:val="Знак Char"/>
    <w:basedOn w:val="a0"/>
    <w:link w:val="a7"/>
    <w:uiPriority w:val="99"/>
    <w:semiHidden/>
    <w:rsid w:val="004661B3"/>
    <w:rPr>
      <w:rFonts w:eastAsia="Arial Unicode MS" w:cs="Calibri"/>
      <w:color w:val="00000A"/>
      <w:kern w:val="1"/>
      <w:lang w:eastAsia="en-US"/>
    </w:rPr>
  </w:style>
  <w:style w:type="character" w:customStyle="1" w:styleId="a8">
    <w:name w:val="Основной текст с отступом Знак"/>
    <w:aliases w:val="Знак Знак"/>
    <w:basedOn w:val="a0"/>
    <w:link w:val="a7"/>
    <w:uiPriority w:val="99"/>
    <w:locked/>
    <w:rsid w:val="00B94E27"/>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Основной текст с отступом2,Знак1,Body Text Indent1"/>
    <w:basedOn w:val="a"/>
    <w:link w:val="aa"/>
    <w:uiPriority w:val="99"/>
    <w:rsid w:val="00B94E27"/>
    <w:pPr>
      <w:suppressAutoHyphens w:val="0"/>
      <w:spacing w:after="0" w:line="240" w:lineRule="auto"/>
    </w:pPr>
    <w:rPr>
      <w:sz w:val="24"/>
      <w:szCs w:val="24"/>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a0"/>
    <w:link w:val="a9"/>
    <w:uiPriority w:val="99"/>
    <w:semiHidden/>
    <w:rsid w:val="004661B3"/>
    <w:rPr>
      <w:rFonts w:eastAsia="Arial Unicode MS" w:cs="Calibri"/>
      <w:color w:val="00000A"/>
      <w:kern w:val="1"/>
      <w:sz w:val="20"/>
      <w:szCs w:val="20"/>
      <w:lang w:eastAsia="en-US"/>
    </w:rPr>
  </w:style>
  <w:style w:type="character" w:customStyle="1" w:styleId="aa">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9"/>
    <w:uiPriority w:val="99"/>
    <w:locked/>
    <w:rsid w:val="00B94E27"/>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uiPriority w:val="99"/>
    <w:rsid w:val="00B94E27"/>
    <w:rPr>
      <w:rFonts w:ascii="Times New Roman" w:hAnsi="Times New Roman"/>
      <w:sz w:val="24"/>
      <w:u w:val="none"/>
      <w:effect w:val="none"/>
    </w:rPr>
  </w:style>
  <w:style w:type="paragraph" w:customStyle="1" w:styleId="western">
    <w:name w:val="western"/>
    <w:basedOn w:val="a"/>
    <w:uiPriority w:val="99"/>
    <w:rsid w:val="00B94E27"/>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B94E27"/>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uiPriority w:val="99"/>
    <w:locked/>
    <w:rsid w:val="00B94E27"/>
    <w:rPr>
      <w:rFonts w:ascii="Times New Roman" w:hAnsi="Times New Roman" w:cs="Times New Roman"/>
      <w:sz w:val="24"/>
      <w:szCs w:val="24"/>
      <w:lang w:eastAsia="ru-RU"/>
    </w:rPr>
  </w:style>
  <w:style w:type="paragraph" w:styleId="ab">
    <w:name w:val="TOC Heading"/>
    <w:basedOn w:val="1"/>
    <w:next w:val="a"/>
    <w:uiPriority w:val="99"/>
    <w:qFormat/>
    <w:rsid w:val="00B94E27"/>
    <w:pPr>
      <w:keepLines/>
      <w:suppressAutoHyphens w:val="0"/>
      <w:spacing w:before="480" w:after="0"/>
      <w:outlineLvl w:val="9"/>
    </w:pPr>
    <w:rPr>
      <w:color w:val="365F91"/>
      <w:kern w:val="0"/>
      <w:sz w:val="28"/>
      <w:szCs w:val="28"/>
    </w:rPr>
  </w:style>
  <w:style w:type="paragraph" w:styleId="13">
    <w:name w:val="toc 1"/>
    <w:basedOn w:val="a"/>
    <w:next w:val="a"/>
    <w:autoRedefine/>
    <w:uiPriority w:val="99"/>
    <w:rsid w:val="00B94E27"/>
  </w:style>
  <w:style w:type="paragraph" w:styleId="31">
    <w:name w:val="toc 3"/>
    <w:basedOn w:val="a"/>
    <w:next w:val="a"/>
    <w:autoRedefine/>
    <w:uiPriority w:val="99"/>
    <w:rsid w:val="00B94E27"/>
    <w:pPr>
      <w:tabs>
        <w:tab w:val="right" w:leader="dot" w:pos="9628"/>
      </w:tabs>
      <w:ind w:left="426"/>
    </w:pPr>
  </w:style>
  <w:style w:type="character" w:styleId="ac">
    <w:name w:val="Hyperlink"/>
    <w:basedOn w:val="a0"/>
    <w:uiPriority w:val="99"/>
    <w:rsid w:val="00B94E27"/>
    <w:rPr>
      <w:rFonts w:cs="Times New Roman"/>
      <w:color w:val="0000FF"/>
      <w:u w:val="single"/>
    </w:rPr>
  </w:style>
  <w:style w:type="paragraph" w:styleId="24">
    <w:name w:val="toc 2"/>
    <w:basedOn w:val="a"/>
    <w:next w:val="a"/>
    <w:autoRedefine/>
    <w:uiPriority w:val="99"/>
    <w:rsid w:val="00B94E27"/>
    <w:pPr>
      <w:ind w:left="220"/>
    </w:pPr>
  </w:style>
  <w:style w:type="paragraph" w:customStyle="1" w:styleId="p4">
    <w:name w:val="p4"/>
    <w:basedOn w:val="a"/>
    <w:uiPriority w:val="99"/>
    <w:rsid w:val="00B94E2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uiPriority w:val="99"/>
    <w:rsid w:val="00B94E27"/>
  </w:style>
  <w:style w:type="paragraph" w:customStyle="1" w:styleId="18TexstSPISOK1">
    <w:name w:val="18TexstSPISOK_1"/>
    <w:aliases w:val="1"/>
    <w:basedOn w:val="a"/>
    <w:uiPriority w:val="99"/>
    <w:rsid w:val="00B94E2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rsid w:val="00B94E27"/>
    <w:pPr>
      <w:spacing w:after="120"/>
    </w:pPr>
    <w:rPr>
      <w:rFonts w:cs="Times New Roman"/>
    </w:rPr>
  </w:style>
  <w:style w:type="character" w:customStyle="1" w:styleId="ae">
    <w:name w:val="Основной текст Знак"/>
    <w:basedOn w:val="a0"/>
    <w:link w:val="ad"/>
    <w:uiPriority w:val="99"/>
    <w:semiHidden/>
    <w:locked/>
    <w:rsid w:val="00B94E27"/>
    <w:rPr>
      <w:rFonts w:ascii="Calibri" w:eastAsia="Arial Unicode MS" w:hAnsi="Calibri" w:cs="Times New Roman"/>
      <w:color w:val="00000A"/>
      <w:kern w:val="1"/>
    </w:rPr>
  </w:style>
  <w:style w:type="paragraph" w:customStyle="1" w:styleId="af">
    <w:name w:val="Основной"/>
    <w:basedOn w:val="a"/>
    <w:link w:val="af0"/>
    <w:uiPriority w:val="99"/>
    <w:rsid w:val="00B94E2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eastAsia="ru-RU"/>
    </w:rPr>
  </w:style>
  <w:style w:type="paragraph" w:customStyle="1" w:styleId="af1">
    <w:name w:val="Буллит"/>
    <w:basedOn w:val="af"/>
    <w:uiPriority w:val="99"/>
    <w:rsid w:val="00B94E27"/>
    <w:pPr>
      <w:ind w:firstLine="244"/>
    </w:pPr>
  </w:style>
  <w:style w:type="paragraph" w:styleId="af2">
    <w:name w:val="List Paragraph"/>
    <w:basedOn w:val="a"/>
    <w:uiPriority w:val="99"/>
    <w:qFormat/>
    <w:rsid w:val="00B94E27"/>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rsid w:val="00B94E27"/>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locked/>
    <w:rsid w:val="00B94E27"/>
    <w:rPr>
      <w:rFonts w:ascii="Calibri" w:eastAsia="Arial Unicode MS" w:hAnsi="Calibri" w:cs="Times New Roman"/>
      <w:color w:val="00000A"/>
      <w:kern w:val="1"/>
    </w:rPr>
  </w:style>
  <w:style w:type="character" w:customStyle="1" w:styleId="14">
    <w:name w:val="Сноска1"/>
    <w:uiPriority w:val="99"/>
    <w:rsid w:val="00B94E27"/>
    <w:rPr>
      <w:rFonts w:ascii="Times New Roman" w:hAnsi="Times New Roman"/>
      <w:vertAlign w:val="superscript"/>
    </w:rPr>
  </w:style>
  <w:style w:type="paragraph" w:customStyle="1" w:styleId="32">
    <w:name w:val="Заг 3"/>
    <w:basedOn w:val="a"/>
    <w:uiPriority w:val="99"/>
    <w:rsid w:val="00B94E27"/>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B94E27"/>
    <w:rPr>
      <w:b w:val="0"/>
      <w:bCs w:val="0"/>
    </w:rPr>
  </w:style>
  <w:style w:type="paragraph" w:customStyle="1" w:styleId="af3">
    <w:name w:val="Сноска"/>
    <w:basedOn w:val="af"/>
    <w:uiPriority w:val="99"/>
    <w:rsid w:val="00B94E27"/>
    <w:pPr>
      <w:spacing w:line="174" w:lineRule="atLeast"/>
    </w:pPr>
    <w:rPr>
      <w:sz w:val="17"/>
      <w:szCs w:val="17"/>
    </w:rPr>
  </w:style>
  <w:style w:type="paragraph" w:customStyle="1" w:styleId="af4">
    <w:name w:val="Подзаг"/>
    <w:basedOn w:val="af"/>
    <w:uiPriority w:val="99"/>
    <w:rsid w:val="00B94E27"/>
    <w:pPr>
      <w:spacing w:before="113" w:after="28"/>
      <w:jc w:val="center"/>
    </w:pPr>
    <w:rPr>
      <w:b/>
      <w:bCs/>
      <w:i/>
      <w:iCs/>
    </w:rPr>
  </w:style>
  <w:style w:type="character" w:customStyle="1" w:styleId="c12">
    <w:name w:val="c12"/>
    <w:basedOn w:val="a0"/>
    <w:uiPriority w:val="99"/>
    <w:rsid w:val="00B94E27"/>
    <w:rPr>
      <w:rFonts w:cs="Times New Roman"/>
    </w:rPr>
  </w:style>
  <w:style w:type="paragraph" w:customStyle="1" w:styleId="c11">
    <w:name w:val="c11"/>
    <w:basedOn w:val="a"/>
    <w:uiPriority w:val="99"/>
    <w:rsid w:val="00B94E2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B94E27"/>
    <w:rPr>
      <w:rFonts w:eastAsia="Times New Roman" w:cs="Calibri"/>
      <w:lang w:eastAsia="en-US"/>
    </w:rPr>
  </w:style>
  <w:style w:type="paragraph" w:customStyle="1" w:styleId="Default">
    <w:name w:val="Default"/>
    <w:uiPriority w:val="99"/>
    <w:rsid w:val="00B94E27"/>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uiPriority w:val="99"/>
    <w:rsid w:val="00B94E27"/>
    <w:rPr>
      <w:rFonts w:cs="Times New Roman"/>
    </w:rPr>
  </w:style>
  <w:style w:type="paragraph" w:styleId="af5">
    <w:name w:val="header"/>
    <w:basedOn w:val="a"/>
    <w:link w:val="af6"/>
    <w:uiPriority w:val="99"/>
    <w:rsid w:val="00B94E27"/>
    <w:pPr>
      <w:tabs>
        <w:tab w:val="center" w:pos="4677"/>
        <w:tab w:val="right" w:pos="9355"/>
      </w:tabs>
    </w:pPr>
    <w:rPr>
      <w:rFonts w:cs="Times New Roman"/>
    </w:rPr>
  </w:style>
  <w:style w:type="character" w:customStyle="1" w:styleId="af6">
    <w:name w:val="Верхний колонтитул Знак"/>
    <w:basedOn w:val="a0"/>
    <w:link w:val="af5"/>
    <w:uiPriority w:val="99"/>
    <w:locked/>
    <w:rsid w:val="00B94E27"/>
    <w:rPr>
      <w:rFonts w:ascii="Calibri" w:eastAsia="Arial Unicode MS" w:hAnsi="Calibri" w:cs="Times New Roman"/>
      <w:color w:val="00000A"/>
      <w:kern w:val="1"/>
    </w:rPr>
  </w:style>
  <w:style w:type="paragraph" w:styleId="af7">
    <w:name w:val="footer"/>
    <w:basedOn w:val="a"/>
    <w:link w:val="af8"/>
    <w:uiPriority w:val="99"/>
    <w:rsid w:val="00B94E27"/>
    <w:pPr>
      <w:tabs>
        <w:tab w:val="center" w:pos="4677"/>
        <w:tab w:val="right" w:pos="9355"/>
      </w:tabs>
    </w:pPr>
    <w:rPr>
      <w:rFonts w:cs="Times New Roman"/>
    </w:rPr>
  </w:style>
  <w:style w:type="character" w:customStyle="1" w:styleId="af8">
    <w:name w:val="Нижний колонтитул Знак"/>
    <w:basedOn w:val="a0"/>
    <w:link w:val="af7"/>
    <w:uiPriority w:val="99"/>
    <w:locked/>
    <w:rsid w:val="00B94E27"/>
    <w:rPr>
      <w:rFonts w:ascii="Calibri" w:eastAsia="Arial Unicode MS" w:hAnsi="Calibri" w:cs="Times New Roman"/>
      <w:color w:val="00000A"/>
      <w:kern w:val="1"/>
    </w:rPr>
  </w:style>
  <w:style w:type="paragraph" w:styleId="af9">
    <w:name w:val="Balloon Text"/>
    <w:basedOn w:val="a"/>
    <w:link w:val="afa"/>
    <w:uiPriority w:val="99"/>
    <w:semiHidden/>
    <w:rsid w:val="00B94E27"/>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locked/>
    <w:rsid w:val="00B94E27"/>
    <w:rPr>
      <w:rFonts w:ascii="Segoe UI" w:eastAsia="Arial Unicode MS" w:hAnsi="Segoe UI" w:cs="Times New Roman"/>
      <w:color w:val="00000A"/>
      <w:kern w:val="1"/>
      <w:sz w:val="18"/>
      <w:szCs w:val="18"/>
    </w:rPr>
  </w:style>
  <w:style w:type="paragraph" w:customStyle="1" w:styleId="09PodZAG">
    <w:name w:val="09PodZAG_п/ж"/>
    <w:basedOn w:val="a"/>
    <w:uiPriority w:val="99"/>
    <w:rsid w:val="00B94E27"/>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99"/>
    <w:qFormat/>
    <w:rsid w:val="00B94E27"/>
    <w:rPr>
      <w:lang w:eastAsia="en-US"/>
    </w:rPr>
  </w:style>
  <w:style w:type="paragraph" w:customStyle="1" w:styleId="afc">
    <w:name w:val="А ОСН ТЕКСТ"/>
    <w:basedOn w:val="a"/>
    <w:link w:val="afd"/>
    <w:uiPriority w:val="99"/>
    <w:rsid w:val="00B94E27"/>
    <w:pPr>
      <w:suppressAutoHyphens w:val="0"/>
      <w:spacing w:after="0" w:line="360" w:lineRule="auto"/>
      <w:ind w:firstLine="454"/>
      <w:jc w:val="both"/>
    </w:pPr>
    <w:rPr>
      <w:rFonts w:ascii="Times New Roman" w:hAnsi="Times New Roman" w:cs="Times New Roman"/>
      <w:caps/>
      <w:color w:val="000000"/>
      <w:sz w:val="28"/>
      <w:szCs w:val="28"/>
      <w:lang w:eastAsia="ru-RU"/>
    </w:rPr>
  </w:style>
  <w:style w:type="character" w:customStyle="1" w:styleId="afd">
    <w:name w:val="А ОСН ТЕКСТ Знак"/>
    <w:link w:val="afc"/>
    <w:uiPriority w:val="99"/>
    <w:locked/>
    <w:rsid w:val="00B94E27"/>
    <w:rPr>
      <w:rFonts w:ascii="Times New Roman" w:eastAsia="Arial Unicode MS" w:hAnsi="Times New Roman"/>
      <w:caps/>
      <w:color w:val="000000"/>
      <w:kern w:val="1"/>
      <w:sz w:val="28"/>
    </w:rPr>
  </w:style>
  <w:style w:type="paragraph" w:customStyle="1" w:styleId="Standard">
    <w:name w:val="Standard"/>
    <w:link w:val="Standard1"/>
    <w:uiPriority w:val="99"/>
    <w:rsid w:val="00B94E27"/>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uiPriority w:val="99"/>
    <w:rsid w:val="00B94E2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uiPriority w:val="99"/>
    <w:rsid w:val="00B94E27"/>
    <w:rPr>
      <w:vertAlign w:val="superscript"/>
    </w:rPr>
  </w:style>
  <w:style w:type="character" w:customStyle="1" w:styleId="16">
    <w:name w:val="Основной текст + Курсив1"/>
    <w:uiPriority w:val="99"/>
    <w:rsid w:val="00B94E27"/>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B94E27"/>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B94E27"/>
    <w:rPr>
      <w:caps/>
      <w:lang w:eastAsia="ar-SA" w:bidi="ar-SA"/>
    </w:rPr>
  </w:style>
  <w:style w:type="character" w:customStyle="1" w:styleId="afe">
    <w:name w:val="Сноска_"/>
    <w:uiPriority w:val="99"/>
    <w:rsid w:val="00B94E27"/>
    <w:rPr>
      <w:sz w:val="16"/>
    </w:rPr>
  </w:style>
  <w:style w:type="character" w:customStyle="1" w:styleId="CenturySchoolbook">
    <w:name w:val="Сноска + Century Schoolbook"/>
    <w:aliases w:val="9 pt,Курсив,Основной текст + Полужирный26"/>
    <w:uiPriority w:val="99"/>
    <w:semiHidden/>
    <w:rsid w:val="00B94E27"/>
    <w:rPr>
      <w:rFonts w:ascii="Century Schoolbook" w:hAnsi="Century Schoolbook"/>
      <w:i/>
      <w:sz w:val="18"/>
    </w:rPr>
  </w:style>
  <w:style w:type="character" w:customStyle="1" w:styleId="210">
    <w:name w:val="Основной текст + Полужирный21"/>
    <w:uiPriority w:val="99"/>
    <w:rsid w:val="00B94E27"/>
    <w:rPr>
      <w:rFonts w:ascii="Times New Roman" w:hAnsi="Times New Roman"/>
      <w:b/>
      <w:spacing w:val="0"/>
      <w:sz w:val="22"/>
    </w:rPr>
  </w:style>
  <w:style w:type="character" w:customStyle="1" w:styleId="200">
    <w:name w:val="Основной текст + Полужирный20"/>
    <w:aliases w:val="Курсив17"/>
    <w:uiPriority w:val="99"/>
    <w:rsid w:val="00B94E27"/>
    <w:rPr>
      <w:rFonts w:ascii="Times New Roman" w:hAnsi="Times New Roman"/>
      <w:b/>
      <w:i/>
      <w:spacing w:val="0"/>
      <w:sz w:val="22"/>
    </w:rPr>
  </w:style>
  <w:style w:type="character" w:customStyle="1" w:styleId="33">
    <w:name w:val="Основной текст + Курсив3"/>
    <w:uiPriority w:val="99"/>
    <w:rsid w:val="00B94E27"/>
    <w:rPr>
      <w:rFonts w:ascii="Times New Roman" w:hAnsi="Times New Roman"/>
      <w:i/>
      <w:spacing w:val="0"/>
      <w:sz w:val="22"/>
    </w:rPr>
  </w:style>
  <w:style w:type="character" w:customStyle="1" w:styleId="110">
    <w:name w:val="Основной текст (11) + Не курсив"/>
    <w:uiPriority w:val="99"/>
    <w:rsid w:val="00B94E27"/>
    <w:rPr>
      <w:rFonts w:ascii="Times New Roman" w:hAnsi="Times New Roman"/>
      <w:b/>
      <w:i/>
      <w:spacing w:val="0"/>
      <w:sz w:val="22"/>
    </w:rPr>
  </w:style>
  <w:style w:type="character" w:customStyle="1" w:styleId="1116">
    <w:name w:val="Основной текст (11)16"/>
    <w:uiPriority w:val="99"/>
    <w:rsid w:val="00B94E27"/>
    <w:rPr>
      <w:rFonts w:ascii="Times New Roman" w:hAnsi="Times New Roman"/>
      <w:b/>
      <w:i/>
      <w:spacing w:val="0"/>
      <w:sz w:val="22"/>
    </w:rPr>
  </w:style>
  <w:style w:type="character" w:customStyle="1" w:styleId="Standard1">
    <w:name w:val="Standard Знак1"/>
    <w:link w:val="Standard"/>
    <w:uiPriority w:val="99"/>
    <w:locked/>
    <w:rsid w:val="00B94E27"/>
    <w:rPr>
      <w:rFonts w:ascii="Arial" w:eastAsia="SimSun" w:hAnsi="Arial"/>
      <w:kern w:val="3"/>
      <w:sz w:val="24"/>
      <w:lang w:eastAsia="zh-CN"/>
    </w:rPr>
  </w:style>
  <w:style w:type="character" w:customStyle="1" w:styleId="aff">
    <w:name w:val="Основной текст + Полужирный"/>
    <w:uiPriority w:val="99"/>
    <w:semiHidden/>
    <w:rsid w:val="00B94E27"/>
    <w:rPr>
      <w:rFonts w:ascii="Century Schoolbook" w:hAnsi="Century Schoolbook"/>
      <w:b/>
      <w:sz w:val="24"/>
    </w:rPr>
  </w:style>
  <w:style w:type="paragraph" w:customStyle="1" w:styleId="28">
    <w:name w:val="Абзац списка2"/>
    <w:basedOn w:val="a"/>
    <w:uiPriority w:val="99"/>
    <w:rsid w:val="00B94E27"/>
    <w:pPr>
      <w:spacing w:after="0" w:line="360" w:lineRule="auto"/>
      <w:ind w:left="720"/>
    </w:pPr>
    <w:rPr>
      <w:rFonts w:ascii="Times New Roman" w:eastAsia="Times New Roman" w:hAnsi="Times New Roman" w:cs="Times New Roman"/>
      <w:color w:val="auto"/>
      <w:sz w:val="24"/>
      <w:szCs w:val="24"/>
      <w:lang w:eastAsia="ar-SA"/>
    </w:rPr>
  </w:style>
  <w:style w:type="character" w:styleId="aff0">
    <w:name w:val="annotation reference"/>
    <w:basedOn w:val="a0"/>
    <w:uiPriority w:val="99"/>
    <w:semiHidden/>
    <w:rsid w:val="00B94E27"/>
    <w:rPr>
      <w:rFonts w:cs="Times New Roman"/>
      <w:sz w:val="16"/>
    </w:rPr>
  </w:style>
  <w:style w:type="paragraph" w:customStyle="1" w:styleId="WW-12">
    <w:name w:val="WW-????????12"/>
    <w:basedOn w:val="a"/>
    <w:uiPriority w:val="99"/>
    <w:rsid w:val="00B94E27"/>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1">
    <w:name w:val="??????"/>
    <w:basedOn w:val="WW-12"/>
    <w:uiPriority w:val="99"/>
    <w:rsid w:val="00B94E27"/>
    <w:pPr>
      <w:ind w:firstLine="244"/>
    </w:pPr>
  </w:style>
  <w:style w:type="character" w:customStyle="1" w:styleId="Standard0">
    <w:name w:val="Standard Знак"/>
    <w:uiPriority w:val="99"/>
    <w:rsid w:val="00B94E27"/>
    <w:rPr>
      <w:rFonts w:ascii="Times New Roman" w:hAnsi="Times New Roman"/>
      <w:kern w:val="3"/>
      <w:sz w:val="24"/>
    </w:rPr>
  </w:style>
  <w:style w:type="paragraph" w:styleId="aff2">
    <w:name w:val="Block Text"/>
    <w:basedOn w:val="a"/>
    <w:uiPriority w:val="99"/>
    <w:semiHidden/>
    <w:rsid w:val="00B94E27"/>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99"/>
    <w:rsid w:val="00B94E27"/>
    <w:rPr>
      <w:rFonts w:eastAsia="Times New Roman" w:cs="Calibri"/>
      <w:lang w:eastAsia="en-US"/>
    </w:rPr>
  </w:style>
  <w:style w:type="character" w:customStyle="1" w:styleId="34">
    <w:name w:val="Основной текст + Полужирный3"/>
    <w:aliases w:val="Курсив7"/>
    <w:uiPriority w:val="99"/>
    <w:rsid w:val="00B94E27"/>
    <w:rPr>
      <w:rFonts w:ascii="Times New Roman" w:hAnsi="Times New Roman"/>
      <w:b/>
      <w:i/>
      <w:spacing w:val="0"/>
      <w:sz w:val="22"/>
    </w:rPr>
  </w:style>
  <w:style w:type="character" w:customStyle="1" w:styleId="527">
    <w:name w:val="Заголовок №527"/>
    <w:uiPriority w:val="99"/>
    <w:rsid w:val="00B94E27"/>
    <w:rPr>
      <w:rFonts w:ascii="Times New Roman" w:hAnsi="Times New Roman"/>
      <w:i/>
      <w:spacing w:val="0"/>
      <w:sz w:val="22"/>
    </w:rPr>
  </w:style>
  <w:style w:type="character" w:customStyle="1" w:styleId="51">
    <w:name w:val="Заголовок №5 + Не полужирный1"/>
    <w:aliases w:val="Не курсив9"/>
    <w:uiPriority w:val="99"/>
    <w:rsid w:val="00B94E27"/>
    <w:rPr>
      <w:rFonts w:ascii="Times New Roman" w:hAnsi="Times New Roman"/>
      <w:i/>
      <w:spacing w:val="0"/>
      <w:sz w:val="22"/>
    </w:rPr>
  </w:style>
  <w:style w:type="character" w:customStyle="1" w:styleId="submenu-table">
    <w:name w:val="submenu-table"/>
    <w:basedOn w:val="a0"/>
    <w:uiPriority w:val="99"/>
    <w:rsid w:val="00B94E27"/>
    <w:rPr>
      <w:rFonts w:cs="Times New Roman"/>
    </w:rPr>
  </w:style>
  <w:style w:type="character" w:styleId="aff3">
    <w:name w:val="Emphasis"/>
    <w:basedOn w:val="a0"/>
    <w:uiPriority w:val="99"/>
    <w:qFormat/>
    <w:rsid w:val="00B94E27"/>
    <w:rPr>
      <w:rFonts w:cs="Times New Roman"/>
      <w:i/>
    </w:rPr>
  </w:style>
  <w:style w:type="paragraph" w:customStyle="1" w:styleId="21">
    <w:name w:val="Средняя сетка 21"/>
    <w:basedOn w:val="a"/>
    <w:uiPriority w:val="99"/>
    <w:rsid w:val="00B94E27"/>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uiPriority w:val="99"/>
    <w:locked/>
    <w:rsid w:val="00B94E27"/>
    <w:rPr>
      <w:rFonts w:ascii="NewtonCSanPin" w:hAnsi="NewtonCSanPin"/>
      <w:color w:val="000000"/>
      <w:sz w:val="21"/>
    </w:rPr>
  </w:style>
  <w:style w:type="paragraph" w:styleId="aff4">
    <w:name w:val="Title"/>
    <w:basedOn w:val="a"/>
    <w:next w:val="a"/>
    <w:link w:val="aff5"/>
    <w:uiPriority w:val="99"/>
    <w:qFormat/>
    <w:rsid w:val="00B94E27"/>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5">
    <w:name w:val="Название Знак"/>
    <w:basedOn w:val="a0"/>
    <w:link w:val="aff4"/>
    <w:uiPriority w:val="99"/>
    <w:locked/>
    <w:rsid w:val="00B94E27"/>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610816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Выборцева</cp:lastModifiedBy>
  <cp:revision>2</cp:revision>
  <cp:lastPrinted>2021-05-31T10:30:00Z</cp:lastPrinted>
  <dcterms:created xsi:type="dcterms:W3CDTF">2021-05-31T10:44:00Z</dcterms:created>
  <dcterms:modified xsi:type="dcterms:W3CDTF">2021-05-31T10:44:00Z</dcterms:modified>
</cp:coreProperties>
</file>